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19ae" w14:textId="66d1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2012 года № 10-3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13 ноября 2013 года № 21-3. Зарегистрировано Департаментом юстиции Жамбылской области 20 ноября 2013 года № 2050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31 октября 2013 года «О внесении изменений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» «Об областном бюджете на 2013-2015 годы» (зарегистрирован в Реестре государственной регистрации нормативных правовых актов № 2033)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№ 1866, опубликовано 11, 16 января 2013 года  в газете «Меркенский вестник» за № 5,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«6 102 638» заменить цифрами «6 114 780»;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«1 178 882» заменить цифрами «1 170 898»;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«12 192» заменить цифрами «14 251»;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«14 702» заменить цифрами «20 627»;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«4 896 862» заменить цифрами «4 909 004»;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«6 167 314» заменить цифрами «6 179 456»;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«3 187» заменить цифрами «3 260»;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«-108 033» заменить цифрами «-107 960»;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«108 033» заменить цифрами «107 960»;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«34 000» заменить цифрами «32 533»;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Жексембиев                              И. Ахметжанов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21-3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ноября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10-3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Меркенского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49"/>
        <w:gridCol w:w="543"/>
        <w:gridCol w:w="9807"/>
        <w:gridCol w:w="216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6 114 780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1 170 898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260 812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260 812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394 586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308 829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272 576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12 864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12 864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20 627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18 652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17 261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4 909 004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4 909 004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4 909 004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730"/>
        <w:gridCol w:w="9688"/>
        <w:gridCol w:w="199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6 179 456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383 801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ним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4 262 576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131 615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3 579 740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3 391 382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188 358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209 838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177 938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463 401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360 848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140 296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687"/>
        <w:gridCol w:w="9631"/>
        <w:gridCol w:w="207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687"/>
        <w:gridCol w:w="9673"/>
        <w:gridCol w:w="20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-107 960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69 676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21-3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 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ноября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10-3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 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0"/>
        <w:gridCol w:w="2552"/>
        <w:gridCol w:w="2062"/>
        <w:gridCol w:w="2232"/>
        <w:gridCol w:w="1678"/>
        <w:gridCol w:w="1786"/>
      </w:tblGrid>
      <w:tr>
        <w:trPr>
          <w:trHeight w:val="75" w:hRule="atLeast"/>
        </w:trPr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29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Меркенского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Сарымолдаевского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Ойталского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Т. Рыскуловского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Татинского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Акаральского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Суратского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Жанатоганского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Андас батырского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Аспаринского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Акерменского сельского округа Меркенского района»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5"/>
        <w:gridCol w:w="2406"/>
        <w:gridCol w:w="1914"/>
        <w:gridCol w:w="2278"/>
        <w:gridCol w:w="2086"/>
        <w:gridCol w:w="1531"/>
      </w:tblGrid>
      <w:tr>
        <w:trPr>
          <w:trHeight w:val="75" w:hRule="atLeast"/>
        </w:trPr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29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Меркенского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39532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Сарымолдаевского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Ойталского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Т. Рыскуловского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Татинского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Акаральского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Суратского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Жанатоганского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</w:t>
            </w:r>
          </w:p>
        </w:tc>
      </w:tr>
      <w:tr>
        <w:trPr>
          <w:trHeight w:val="4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Андас батырского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</w:t>
            </w:r>
          </w:p>
        </w:tc>
      </w:tr>
      <w:tr>
        <w:trPr>
          <w:trHeight w:val="4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Аспаринского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Акерменского сельского округа Меркенского района»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5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