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742e" w14:textId="47e7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20 декабря 2012 года № 10-2 "О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мая 2013 года № 13-4. Зарегистрировано Департаментом юстиции Жамбылской области 5 июня 2013 года № 1949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2013 года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№ 1940)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Мойынкумского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1864, опубликовано 4 января 2013 года в газете «Мойынқұм таңы»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«5 035 567» заменить цифрами «5 039 880»;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«882 565» заменить цифрами «920 724»;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«9 705» заменить цифрами «9 807»;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«4 350» заменить цифрами «8 261»;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«4 138 947» заменить цифрами «4 101 088»;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«5 096 014» заменить цифрами «5 100 327».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Исабеков                                Ш. Исабеков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13-4 от 28 мая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декабря 2012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48"/>
        <w:gridCol w:w="648"/>
        <w:gridCol w:w="9984"/>
        <w:gridCol w:w="204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5 039 880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920 724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690 769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657 691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1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4 101 088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4 101 088</w:t>
            </w:r>
          </w:p>
        </w:tc>
      </w:tr>
      <w:tr>
        <w:trPr>
          <w:trHeight w:val="1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4 101 088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6"/>
        <w:gridCol w:w="897"/>
        <w:gridCol w:w="9333"/>
        <w:gridCol w:w="2034"/>
      </w:tblGrid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5 100 327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364 862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137 239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105 739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181 466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177 206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2 704 375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344 495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256 571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87 924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1 721 330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1 606 309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115 021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119 257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519 293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519 293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1 352 587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1 244 245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1 244 245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48 277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42 277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154 936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Промышленная, архитектурная, градостроительная и строительная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-110 237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