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4aa7" w14:textId="64c4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2012 года № 9-5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10 декабря 2013 года № 20-4. Зарегистрировано Департаментом юстиции Жамбылской области 12 декабря 2013 года № 2067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9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за № 2061)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2012 года «О районном бюджете на 2013-2015 годы» (зарегистрировано в Реестре государственной регистрации нормативных правовых актов за № 1868, опубликовано в районной газете «Кұлан таңы» от 9 января за № 3-4 и 11 января 2013 года за № 5-6 )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«6465128» заменить цифрами «6437172»;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«17831» заменить цифрами «18067»;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«4438574» заменить цифрами «4410382»;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«6573592» заменить цифрами «6545411»;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«-193148» заменить цифрами «-192923»;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«193148» заменить цифрами «192923»;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«погашение займов»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«5374» заменить цифрами «5599»;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государственной регистрации в органах юстиции и вводится в действие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Кульбараков                             Б. Шамаев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20-4 от 10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66"/>
        <w:gridCol w:w="666"/>
        <w:gridCol w:w="9678"/>
        <w:gridCol w:w="197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6437172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687"/>
        <w:gridCol w:w="9594"/>
        <w:gridCol w:w="195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6545411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2976842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2859227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174106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231249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906332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сообственности районов (городов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708604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708604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139693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59346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93754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362281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666"/>
        <w:gridCol w:w="9700"/>
        <w:gridCol w:w="195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7"/>
        <w:gridCol w:w="9616"/>
        <w:gridCol w:w="195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4"/>
        <w:gridCol w:w="692"/>
        <w:gridCol w:w="9690"/>
        <w:gridCol w:w="20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24"/>
        <w:gridCol w:w="645"/>
        <w:gridCol w:w="9740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-193 148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70"/>
        <w:gridCol w:w="713"/>
        <w:gridCol w:w="9665"/>
        <w:gridCol w:w="19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2"/>
        <w:gridCol w:w="712"/>
        <w:gridCol w:w="9693"/>
        <w:gridCol w:w="20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20-4 от 10 декабря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сельским округам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235"/>
        <w:gridCol w:w="3089"/>
        <w:gridCol w:w="2790"/>
        <w:gridCol w:w="2556"/>
        <w:gridCol w:w="2364"/>
      </w:tblGrid>
      <w:tr>
        <w:trPr>
          <w:trHeight w:val="75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«Аппарат кима района в городе, города районного значения, поселка, села, сельского округа»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(сельской) местности»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282"/>
        <w:gridCol w:w="2196"/>
        <w:gridCol w:w="2196"/>
        <w:gridCol w:w="2240"/>
        <w:gridCol w:w="2370"/>
        <w:gridCol w:w="1744"/>
      </w:tblGrid>
      <w:tr>
        <w:trPr>
          <w:trHeight w:val="7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142993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