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32ec" w14:textId="49932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20 декабря 2012 года № 12-3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8 октября 2013 года № 23-2. Зарегистрировано Департаментом юстиции Жамбылской области 16 октября 2013 года № 2026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статьи 6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от 27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 17-5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7 декабря 2012 года № 10-3 "Об областном бюджете на 2013-2015 годы" (Зарегистрировано в Реестре государственной регистрации нормативных правовых актов № 2018),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Таласского районного маслихата от 20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12 – 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 – 2015 годы" (Зарегистрировано в Реестре государственной регистрации нормативных правовых актов № 1863, опубликованное в газете "Талас тынысы" 9 января 2013 года № 5 – 6),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"6 917 292" заменить цифрами "6 907 515";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"6 276 014" заменить цифрами "6 266 237";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"7 068 144" заменить цифрами "7 058 367".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и публикацию его в интернет – ресурсах районного маслихата возложить на постоянную комиссию районного маслихата пятого созыва по вопросам социально-экономического развития района, по бюджету, местным налогам и вопросам городского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Райымбеков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Асемов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2013 года № 23-2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12-3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        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6 907 515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216"/>
        <w:gridCol w:w="1216"/>
        <w:gridCol w:w="6002"/>
        <w:gridCol w:w="30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7 058 367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2103"/>
        <w:gridCol w:w="1229"/>
        <w:gridCol w:w="3432"/>
        <w:gridCol w:w="43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162"/>
        <w:gridCol w:w="1162"/>
        <w:gridCol w:w="6353"/>
        <w:gridCol w:w="24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1"/>
        <w:gridCol w:w="1380"/>
        <w:gridCol w:w="1380"/>
        <w:gridCol w:w="4465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690"/>
        <w:gridCol w:w="690"/>
        <w:gridCol w:w="4413"/>
        <w:gridCol w:w="58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-263 128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1275"/>
        <w:gridCol w:w="62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7"/>
        <w:gridCol w:w="2280"/>
        <w:gridCol w:w="2280"/>
        <w:gridCol w:w="2842"/>
        <w:gridCol w:w="32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4"/>
        <w:gridCol w:w="920"/>
        <w:gridCol w:w="920"/>
        <w:gridCol w:w="1949"/>
        <w:gridCol w:w="70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