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34005" w14:textId="e9340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20 декабря 2012 года № 12-3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12 ноября 2013 года № 24-2. Зарегистрировано Департаментом юстиции Жамбылской области 18 ноября 2013 года № 2040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статьи 6 Закона Республики Казахстан «О местном государственном управлении и самоуправлении в Республике Казахстан» от 23 января 2001 года и решением Жамбылского областного маслихата от 31 октября 2013 года </w:t>
      </w:r>
      <w:r>
        <w:rPr>
          <w:rFonts w:ascii="Times New Roman"/>
          <w:b w:val="false"/>
          <w:i w:val="false"/>
          <w:color w:val="000000"/>
          <w:sz w:val="28"/>
        </w:rPr>
        <w:t>№  18-3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от 7 декабря 2012 года № 10-3 «Об областном бюджете на 2013-2015 годы» (Зарегистрировано в Реестре государственной регистрации нормативных правовых актов № 2033),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Таласского районного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12–3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2013 – 2015 годы» (Зарегистрировано в Реестре государственной регистрации нормативных правовых актов № 1863, опубликованное в газете «Талас тынысы» 9 января 2013 года № 5 – 6),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«6 907 515» заменить цифрами «6 932 173»;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«600 913» заменить цифрами «601 018»;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«15 847» заменить цифрами «15 742»;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«6 266 237» заменить цифрами «6 290 895»;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«7 058 367» заменить цифрами «7 083 025».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его в интернет – ресурсах районного маслихата возложить на постоянную комиссию районного маслихата пятого созыва по вопросам социально-экономического развития района, по бюджету, местным налогам и вопросам городского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Райымбеков                              Ж. Асемов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Приложение-1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2013 года № 24-2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Приложение-1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12-3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666"/>
        <w:gridCol w:w="708"/>
        <w:gridCol w:w="9706"/>
        <w:gridCol w:w="214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6 932 173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601 018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140 922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140 922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131 660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131 660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308 579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258 903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11 701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35 990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14 820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8 324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4 563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4 919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4 919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15 742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24 518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24 363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23 703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6 290 895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6 290 895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6 290 895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710"/>
        <w:gridCol w:w="688"/>
        <w:gridCol w:w="9678"/>
        <w:gridCol w:w="212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7 083 025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287 179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14 684</w:t>
            </w:r>
          </w:p>
        </w:tc>
      </w:tr>
      <w:tr>
        <w:trPr>
          <w:trHeight w:val="1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14 194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100 519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73 859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140 411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135 040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5 371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17 051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14 576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14 514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13 365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8 451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8 451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8 451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3 044 299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488 968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280 368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208 600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2 999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2 999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2 123 307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2 041 967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81 340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398 128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21 417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4 140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12 744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342 457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30 897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30 897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284 876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255 200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41 650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78 957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14 515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15 757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82 938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10 562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29 676</w:t>
            </w:r>
          </w:p>
        </w:tc>
      </w:tr>
      <w:tr>
        <w:trPr>
          <w:trHeight w:val="5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26 051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2 033 917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17 612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17 612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11 968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11 968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115 461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38 144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57 104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Дорожной карте занятости 2020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19 310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5 046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4 911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60 321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37 974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22 347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1 725 641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1 557 110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168 531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21 734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2 304</w:t>
            </w:r>
          </w:p>
        </w:tc>
      </w:tr>
      <w:tr>
        <w:trPr>
          <w:trHeight w:val="1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71 968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25 359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5 795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40 814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280 719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134 139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134 139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8 487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5 765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34 244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34 244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24 005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24 005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47 218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40 774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20 765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9 188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10 853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5 411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146 905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11 022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27 312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11 605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3 275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12 787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8 468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3 984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95 784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95 784</w:t>
            </w:r>
          </w:p>
        </w:tc>
      </w:tr>
      <w:tr>
        <w:trPr>
          <w:trHeight w:val="1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10 555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14 961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224 347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224 347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224 347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738 497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8 801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8 801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470 838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7 926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19 942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417 660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242 868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242 868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112 276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116 737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583"/>
        <w:gridCol w:w="688"/>
        <w:gridCol w:w="9763"/>
        <w:gridCol w:w="212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5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646"/>
        <w:gridCol w:w="604"/>
        <w:gridCol w:w="9806"/>
        <w:gridCol w:w="2104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"/>
        <w:gridCol w:w="633"/>
        <w:gridCol w:w="633"/>
        <w:gridCol w:w="9906"/>
        <w:gridCol w:w="2194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602"/>
        <w:gridCol w:w="729"/>
        <w:gridCol w:w="9734"/>
        <w:gridCol w:w="2160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-263 128</w:t>
            </w:r>
          </w:p>
        </w:tc>
      </w:tr>
      <w:tr>
        <w:trPr>
          <w:trHeight w:val="7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603"/>
        <w:gridCol w:w="688"/>
        <w:gridCol w:w="9770"/>
        <w:gridCol w:w="2142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116 737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116 737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754"/>
        <w:gridCol w:w="712"/>
        <w:gridCol w:w="9644"/>
        <w:gridCol w:w="219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650"/>
        <w:gridCol w:w="650"/>
        <w:gridCol w:w="9847"/>
        <w:gridCol w:w="2159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150 852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Приложение-2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2013 года № 24-2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- 6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12 - 3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аульного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4087"/>
        <w:gridCol w:w="3038"/>
        <w:gridCol w:w="3039"/>
        <w:gridCol w:w="2878"/>
      </w:tblGrid>
      <w:tr>
        <w:trPr>
          <w:trHeight w:val="22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"Капитальные расходы государственных органов"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бесплатного подвоза учащихся до школы и обратно в аульной (сельской) местности"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Каратау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22267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</w:t>
            </w:r>
          </w:p>
        </w:tc>
      </w:tr>
      <w:tr>
        <w:trPr>
          <w:trHeight w:val="6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Ушаралского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Акколского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Бериккаринского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290,8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Бостандыкского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Каратауского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Тамдинского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443,4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Кызылаутского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Ойыкского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443,4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Аккумского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С.Шакировского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Кокталского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Каскабулакского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443,4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135040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3226"/>
        <w:gridCol w:w="2317"/>
        <w:gridCol w:w="2276"/>
        <w:gridCol w:w="2358"/>
        <w:gridCol w:w="2864"/>
      </w:tblGrid>
      <w:tr>
        <w:trPr>
          <w:trHeight w:val="22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водоснабжения населенных пунктов"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"Освещение улиц населенных пунктов"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 и озеленение населенных пунктов"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"Реализация мер по содействию экономическому развитию регионов в рамках Программы «Развитие регионов» 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Каратау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15979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Ушаралского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37,1</w:t>
            </w:r>
          </w:p>
        </w:tc>
      </w:tr>
      <w:tr>
        <w:trPr>
          <w:trHeight w:val="7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Бериккаринского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</w:t>
            </w:r>
          </w:p>
        </w:tc>
      </w:tr>
      <w:tr>
        <w:trPr>
          <w:trHeight w:val="7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Бостандыкского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Каратауского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Тамдинского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Кызылаутского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Ойыкского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46,4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Аккумского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С.Шакировского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32,9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Кокталского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Каскабулакского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