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72f2" w14:textId="a987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XХII сессии Карагандинского областного маслихата от 12 декабря 2013 года № 242. Зарегистрировано Департаментом юстиции Карагандинской области 24 декабря 2013 года № 2471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- 170965925 тыс.тенге,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47818239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1764607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2915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121380164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171458526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672329 тыс.тенге: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3489897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2817568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757928 тыс.тенге: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1050118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292190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1922858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- 1922858 тыс.тенге: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3489897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2831621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1264582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Карагандинского областного маслихата от 20.11.2014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областного бюджета на 2014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2014 год нормативы распределения доходов в областной бюджет, в бюджеты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Шетского районов, городов Балхаш, Жезказган, Караганды, Каражал, Приозерск, Сарань, Темиртау, Шахтинск – по 50 процентов, Улытауского района, города Сатпаев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Абайского, Актогайского, Бухар-Жырауского, Жанааркинского, Каркаралинского, Нуринского, Осакаровского, Шетского районов – по 70 процентов, городов Балхаш, Жезказган, Караганды, Каражал, Приозерск, Сарань, Темиртау, Шахтинск – по 50 процентов, Улытауского района, города Сатпаев – 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3 с изменениями, внесенными решением Карагандинского областного маслихата от 15.04.2014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2014 год объемы субвенций, передаваемых из областного бюджета в бюджеты районов (городов областного значения), в сумме 25759831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2251204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1380616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Балхаш – 910639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3096385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Жанааркинскому району – 1951405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Каражал – 635142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3256839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2252401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2142475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733574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Сарань – 1063005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Сатпаев – 1853534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1929548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Шетскому району – 2303064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2014 год объемы бюджетных изъятий из бюджетов районов (городов областного значения) в областной бюджет в сумме 5721676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Жезказган – 1073269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Караганды – 1752802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2561455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Улытауского района – 334150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областного бюджета на 2014 год предусмотрены целевые трансферты бюджетам районов (городов областного значения)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2014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Карагандинского областного маслихата от 04.09.2014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Карагандинской области на 2014 год в сумме 377 599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Карагандинского областного маслихата от 20.11.2014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областных бюджетных программ, не подлежащих секвестру в процессе исполнения областного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бюджетов районов (городов областного значения) на 2014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Сарсекенов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Н. Дулатбеков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1 - в редакции решения Карагандинского областного маслихата от 11.12.2014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74"/>
        <w:gridCol w:w="654"/>
        <w:gridCol w:w="9937"/>
        <w:gridCol w:w="20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170965925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47818239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18034470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18034470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14854425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14854425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14929344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14929344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1764607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209874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126446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42142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36977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1351274</w:t>
            </w:r>
          </w:p>
        </w:tc>
      </w:tr>
      <w:tr>
        <w:trPr>
          <w:trHeight w:val="16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1351274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203451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203451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121380164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5770508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5770508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115609656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44"/>
        <w:gridCol w:w="714"/>
        <w:gridCol w:w="692"/>
        <w:gridCol w:w="9308"/>
        <w:gridCol w:w="20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171458526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1807867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1501091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80634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1175604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983016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64983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236051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</w:t>
            </w:r>
          </w:p>
        </w:tc>
      </w:tr>
      <w:tr>
        <w:trPr>
          <w:trHeight w:val="9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61711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236429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236429</w:t>
            </w:r>
          </w:p>
        </w:tc>
      </w:tr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96911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63756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11341272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11341272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11131270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10125080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769031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60595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210002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210002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21382838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10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6158551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3338011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1506798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1315813</w:t>
            </w:r>
          </w:p>
        </w:tc>
      </w:tr>
      <w:tr>
        <w:trPr>
          <w:trHeight w:val="14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196762</w:t>
            </w:r>
          </w:p>
        </w:tc>
      </w:tr>
      <w:tr>
        <w:trPr>
          <w:trHeight w:val="13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2820540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2422953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397587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8057645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321058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197052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7736587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7736587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143071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5122183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962346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133558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32881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85097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482024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4143699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4143699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38338559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479358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479358</w:t>
            </w:r>
          </w:p>
        </w:tc>
      </w:tr>
      <w:tr>
        <w:trPr>
          <w:trHeight w:val="19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479358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998185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998185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410847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11945151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11945151</w:t>
            </w:r>
          </w:p>
        </w:tc>
      </w:tr>
      <w:tr>
        <w:trPr>
          <w:trHeight w:val="13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5338185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357388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609235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332169</w:t>
            </w:r>
          </w:p>
        </w:tc>
      </w:tr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552071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597224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1133504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62653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2962722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17635042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17635042</w:t>
            </w:r>
          </w:p>
        </w:tc>
      </w:tr>
      <w:tr>
        <w:trPr>
          <w:trHeight w:val="13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1653655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скрининговых исследований в рамках гарантированного объема бесплатной медицинской помощи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540602</w:t>
            </w:r>
          </w:p>
        </w:tc>
      </w:tr>
      <w:tr>
        <w:trPr>
          <w:trHeight w:val="13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15288300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1911964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1911964</w:t>
            </w:r>
          </w:p>
        </w:tc>
      </w:tr>
      <w:tr>
        <w:trPr>
          <w:trHeight w:val="13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1867822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5368859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3763670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133945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754006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2806401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1605189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1519511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85678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5023414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4246862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2572366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526158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1560623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</w:tr>
      <w:tr>
        <w:trPr>
          <w:trHeight w:val="12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481243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1674496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1493568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372896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321409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202372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100587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Плана мероприятий по обеспечению прав и улучшению качества жизни инвалидов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25374028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6505141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6456291</w:t>
            </w:r>
          </w:p>
        </w:tc>
      </w:tr>
      <w:tr>
        <w:trPr>
          <w:trHeight w:val="9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3197187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3259104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18868887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4892175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2493645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2398530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13976712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73101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6563066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1922831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5287377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10170315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2209713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271494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1352512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6191307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965143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965143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5226164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55913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4804764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1081164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427712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565132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198959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293117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8543896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7102300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7102300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2115715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2012550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9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1376820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19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65510</w:t>
            </w:r>
          </w:p>
        </w:tc>
      </w:tr>
      <w:tr>
        <w:trPr>
          <w:trHeight w:val="13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54574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724017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639404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</w:tr>
      <w:tr>
        <w:trPr>
          <w:trHeight w:val="12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326441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326441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431564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155904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34127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133207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133207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79923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77983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8651663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4699184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4699184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1096957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2204517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3674814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3674814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58661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1354801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2261352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14659356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57581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14591626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256063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256063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808191</w:t>
            </w:r>
          </w:p>
        </w:tc>
      </w:tr>
      <w:tr>
        <w:trPr>
          <w:trHeight w:val="11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808191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3092242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12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2621320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122483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89017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3258433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962569</w:t>
            </w:r>
          </w:p>
        </w:tc>
      </w:tr>
      <w:tr>
        <w:trPr>
          <w:trHeight w:val="13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2252042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2456397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1462954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</w:tr>
      <w:tr>
        <w:trPr>
          <w:trHeight w:val="10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109099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92719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1727323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876864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13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2670145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377599</w:t>
            </w:r>
          </w:p>
        </w:tc>
      </w:tr>
      <w:tr>
        <w:trPr>
          <w:trHeight w:val="19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2272546</w:t>
            </w:r>
          </w:p>
        </w:tc>
      </w:tr>
      <w:tr>
        <w:trPr>
          <w:trHeight w:val="15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25851540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25851540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25851540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25759831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86857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672329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0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23"/>
        <w:gridCol w:w="581"/>
        <w:gridCol w:w="10332"/>
        <w:gridCol w:w="196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2817542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97"/>
        <w:gridCol w:w="687"/>
        <w:gridCol w:w="687"/>
        <w:gridCol w:w="9664"/>
        <w:gridCol w:w="19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757928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23"/>
        <w:gridCol w:w="581"/>
        <w:gridCol w:w="10374"/>
        <w:gridCol w:w="19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-1922858</w:t>
            </w:r>
          </w:p>
        </w:tc>
      </w:tr>
      <w:tr>
        <w:trPr>
          <w:trHeight w:val="43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1922858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24"/>
        <w:gridCol w:w="396"/>
        <w:gridCol w:w="10395"/>
        <w:gridCol w:w="22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101717775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58224816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23709275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23709275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18307774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18307774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16207767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16207767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274636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7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73592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43143731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9310402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9310402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33833329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33833329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22"/>
        <w:gridCol w:w="701"/>
        <w:gridCol w:w="701"/>
        <w:gridCol w:w="9443"/>
        <w:gridCol w:w="22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101658364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1530334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1223983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920108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920108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</w:t>
            </w:r>
          </w:p>
        </w:tc>
      </w:tr>
      <w:tr>
        <w:trPr>
          <w:trHeight w:val="9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</w:t>
            </w:r>
          </w:p>
        </w:tc>
      </w:tr>
      <w:tr>
        <w:trPr>
          <w:trHeight w:val="10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13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54193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47741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47741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36952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9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10143558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10143558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10143558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10006377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14826893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5508910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2742542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1522625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1219917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2766368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2376241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390127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7817064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301040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186589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7516024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7516024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178573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130122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1322346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435822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100475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83883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65024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65065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71349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847245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847245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39279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32879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области защиты прав детей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11919086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496895</w:t>
            </w:r>
          </w:p>
        </w:tc>
      </w:tr>
      <w:tr>
        <w:trPr>
          <w:trHeight w:val="19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496895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979541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979541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444014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5657078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5657078</w:t>
            </w:r>
          </w:p>
        </w:tc>
      </w:tr>
      <w:tr>
        <w:trPr>
          <w:trHeight w:val="13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5202583</w:t>
            </w:r>
          </w:p>
        </w:tc>
      </w:tr>
      <w:tr>
        <w:trPr>
          <w:trHeight w:val="9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2271349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2271349</w:t>
            </w:r>
          </w:p>
        </w:tc>
      </w:tr>
      <w:tr>
        <w:trPr>
          <w:trHeight w:val="10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14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771349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1817750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1817750</w:t>
            </w:r>
          </w:p>
        </w:tc>
      </w:tr>
      <w:tr>
        <w:trPr>
          <w:trHeight w:val="12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1775663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696473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552029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133475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351849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144444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144444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4758785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4117936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2509331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514393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1525742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1608605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1459405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193402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119805</w:t>
            </w:r>
          </w:p>
        </w:tc>
      </w:tr>
      <w:tr>
        <w:trPr>
          <w:trHeight w:val="10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6594231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505543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492418</w:t>
            </w:r>
          </w:p>
        </w:tc>
      </w:tr>
      <w:tr>
        <w:trPr>
          <w:trHeight w:val="9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333333</w:t>
            </w:r>
          </w:p>
        </w:tc>
      </w:tr>
      <w:tr>
        <w:trPr>
          <w:trHeight w:val="13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6088688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555623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377207</w:t>
            </w:r>
          </w:p>
        </w:tc>
      </w:tr>
      <w:tr>
        <w:trPr>
          <w:trHeight w:val="4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178416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5533065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</w:t>
            </w:r>
          </w:p>
        </w:tc>
      </w:tr>
      <w:tr>
        <w:trPr>
          <w:trHeight w:val="9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2704376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2724293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7481878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2083135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2083135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230451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1304185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100018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3931558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3731558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10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3649951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1051436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424221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97246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39829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529969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179243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407452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80261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80261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7083054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6245066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6245066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311206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1177182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6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1740140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13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389703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180006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108276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106270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38696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7079364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3475645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3475645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1122745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2352900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3326054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3326054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1274801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1994970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7181096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7123120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</w:t>
            </w:r>
          </w:p>
        </w:tc>
      </w:tr>
      <w:tr>
        <w:trPr>
          <w:trHeight w:val="10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100057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89598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86962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6839907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6049907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74928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74928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74928</w:t>
            </w:r>
          </w:p>
        </w:tc>
      </w:tr>
      <w:tr>
        <w:trPr>
          <w:trHeight w:val="9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74928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22819004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-1576542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497"/>
        <w:gridCol w:w="497"/>
        <w:gridCol w:w="10227"/>
        <w:gridCol w:w="226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1576542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1576542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1576542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534"/>
        <w:gridCol w:w="22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97"/>
        <w:gridCol w:w="518"/>
        <w:gridCol w:w="10243"/>
        <w:gridCol w:w="226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0"/>
        <w:gridCol w:w="2200"/>
      </w:tblGrid>
      <w:tr>
        <w:trPr>
          <w:trHeight w:val="315" w:hRule="atLeast"/>
        </w:trPr>
        <w:tc>
          <w:tcPr>
            <w:tcW w:w="1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1635953</w:t>
            </w:r>
          </w:p>
        </w:tc>
      </w:tr>
      <w:tr>
        <w:trPr>
          <w:trHeight w:val="435" w:hRule="atLeast"/>
        </w:trPr>
        <w:tc>
          <w:tcPr>
            <w:tcW w:w="1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-1635953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336"/>
        <w:gridCol w:w="22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101811139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68169212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29090877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29090877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21736025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21736025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17342310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17342310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401981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320387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193157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51335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33238946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17106210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17106210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16132736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1"/>
        <w:gridCol w:w="723"/>
        <w:gridCol w:w="723"/>
        <w:gridCol w:w="9415"/>
        <w:gridCol w:w="231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101241728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1530334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1223983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920108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77710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13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50237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2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10306762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10306762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10306762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10167213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39531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14214243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5509373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2742928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1522625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1220303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2766445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2376305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390140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7931082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301040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186589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7630042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7630042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180704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437982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32901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65065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39279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32879</w:t>
            </w:r>
          </w:p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области защиты прав детей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12231544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19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5727958</w:t>
            </w:r>
          </w:p>
        </w:tc>
      </w:tr>
      <w:tr>
        <w:trPr>
          <w:trHeight w:val="13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5273463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2271349</w:t>
            </w:r>
          </w:p>
        </w:tc>
      </w:tr>
      <w:tr>
        <w:trPr>
          <w:trHeight w:val="13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16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1817750</w:t>
            </w:r>
          </w:p>
        </w:tc>
      </w:tr>
      <w:tr>
        <w:trPr>
          <w:trHeight w:val="12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1775663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342198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342198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4760065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4118490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2509331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514393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1525742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465205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1609159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120531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9064606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474236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461111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461111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8590370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882721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393375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7707649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4911167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2724293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7496278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2097072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1315856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3931558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3731558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56564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3649951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424221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97246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530432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7279902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6441914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311206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1267003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9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1847167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13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17886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389703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180006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38696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7247082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3643363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3643363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1122745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3326054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3326054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1274801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11791057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11733081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93558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133390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89598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86962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11416535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10626535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15079118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15079118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-76542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97"/>
        <w:gridCol w:w="518"/>
        <w:gridCol w:w="10227"/>
        <w:gridCol w:w="226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630"/>
        <w:gridCol w:w="587"/>
        <w:gridCol w:w="9534"/>
        <w:gridCol w:w="22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97"/>
        <w:gridCol w:w="497"/>
        <w:gridCol w:w="10248"/>
        <w:gridCol w:w="226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0"/>
        <w:gridCol w:w="2200"/>
      </w:tblGrid>
      <w:tr>
        <w:trPr>
          <w:trHeight w:val="315" w:hRule="atLeast"/>
        </w:trPr>
        <w:tc>
          <w:tcPr>
            <w:tcW w:w="1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645953</w:t>
            </w:r>
          </w:p>
        </w:tc>
      </w:tr>
      <w:tr>
        <w:trPr>
          <w:trHeight w:val="435" w:hRule="atLeast"/>
        </w:trPr>
        <w:tc>
          <w:tcPr>
            <w:tcW w:w="1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-645953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4 - в редакции решения Карагандинского областного маслихата от 20.11.2014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4"/>
        <w:gridCol w:w="2066"/>
      </w:tblGrid>
      <w:tr>
        <w:trPr>
          <w:trHeight w:val="79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68635532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35799476</w:t>
            </w:r>
          </w:p>
        </w:tc>
      </w:tr>
      <w:tr>
        <w:trPr>
          <w:trHeight w:val="37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29346159</w:t>
            </w:r>
          </w:p>
        </w:tc>
      </w:tr>
      <w:tr>
        <w:trPr>
          <w:trHeight w:val="37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35799476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комиссиия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118079</w:t>
            </w:r>
          </w:p>
        </w:tc>
      </w:tr>
      <w:tr>
        <w:trPr>
          <w:trHeight w:val="39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101973</w:t>
            </w:r>
          </w:p>
        </w:tc>
      </w:tr>
      <w:tr>
        <w:trPr>
          <w:trHeight w:val="133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2273216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2273216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89690</w:t>
            </w:r>
          </w:p>
        </w:tc>
      </w:tr>
      <w:tr>
        <w:trPr>
          <w:trHeight w:val="136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89690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194825</w:t>
            </w:r>
          </w:p>
        </w:tc>
      </w:tr>
      <w:tr>
        <w:trPr>
          <w:trHeight w:val="69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136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103575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39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138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138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136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13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</w:tr>
      <w:tr>
        <w:trPr>
          <w:trHeight w:val="4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4152183</w:t>
            </w:r>
          </w:p>
        </w:tc>
      </w:tr>
      <w:tr>
        <w:trPr>
          <w:trHeight w:val="75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6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199171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36997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151098</w:t>
            </w:r>
          </w:p>
        </w:tc>
      </w:tr>
      <w:tr>
        <w:trPr>
          <w:trHeight w:val="72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339629</w:t>
            </w:r>
          </w:p>
        </w:tc>
      </w:tr>
      <w:tr>
        <w:trPr>
          <w:trHeight w:val="6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808191</w:t>
            </w:r>
          </w:p>
        </w:tc>
      </w:tr>
      <w:tr>
        <w:trPr>
          <w:trHeight w:val="136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387048</w:t>
            </w:r>
          </w:p>
        </w:tc>
      </w:tr>
      <w:tr>
        <w:trPr>
          <w:trHeight w:val="4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23768415</w:t>
            </w:r>
          </w:p>
        </w:tc>
      </w:tr>
      <w:tr>
        <w:trPr>
          <w:trHeight w:val="6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17393842</w:t>
            </w:r>
          </w:p>
        </w:tc>
      </w:tr>
      <w:tr>
        <w:trPr>
          <w:trHeight w:val="37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3363771</w:t>
            </w:r>
          </w:p>
        </w:tc>
      </w:tr>
      <w:tr>
        <w:trPr>
          <w:trHeight w:val="67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1547242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иммунопрофилактики населения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889146</w:t>
            </w:r>
          </w:p>
        </w:tc>
      </w:tr>
      <w:tr>
        <w:trPr>
          <w:trHeight w:val="9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75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256063</w:t>
            </w:r>
          </w:p>
        </w:tc>
      </w:tr>
      <w:tr>
        <w:trPr>
          <w:trHeight w:val="132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308796</w:t>
            </w:r>
          </w:p>
        </w:tc>
      </w:tr>
      <w:tr>
        <w:trPr>
          <w:trHeight w:val="4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215830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138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65447</w:t>
            </w:r>
          </w:p>
        </w:tc>
      </w:tr>
      <w:tr>
        <w:trPr>
          <w:trHeight w:val="3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</w:t>
            </w:r>
          </w:p>
        </w:tc>
      </w:tr>
      <w:tr>
        <w:trPr>
          <w:trHeight w:val="37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4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67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</w:t>
            </w:r>
          </w:p>
        </w:tc>
      </w:tr>
      <w:tr>
        <w:trPr>
          <w:trHeight w:val="132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2456602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1462954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6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782140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724017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103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54574</w:t>
            </w:r>
          </w:p>
        </w:tc>
      </w:tr>
      <w:tr>
        <w:trPr>
          <w:trHeight w:val="3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1222371</w:t>
            </w:r>
          </w:p>
        </w:tc>
      </w:tr>
      <w:tr>
        <w:trPr>
          <w:trHeight w:val="6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876864</w:t>
            </w:r>
          </w:p>
        </w:tc>
      </w:tr>
      <w:tr>
        <w:trPr>
          <w:trHeight w:val="129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3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97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336469</w:t>
            </w:r>
          </w:p>
        </w:tc>
      </w:tr>
      <w:tr>
        <w:trPr>
          <w:trHeight w:val="4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471187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12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138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</w:p>
        </w:tc>
      </w:tr>
      <w:tr>
        <w:trPr>
          <w:trHeight w:val="3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135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29346159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17909019</w:t>
            </w:r>
          </w:p>
        </w:tc>
      </w:tr>
      <w:tr>
        <w:trPr>
          <w:trHeight w:val="34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общественного порядка и безопасности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203020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2317692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1400000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671200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4526833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2974859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2748734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</w:t>
            </w:r>
          </w:p>
        </w:tc>
      </w:tr>
      <w:tr>
        <w:trPr>
          <w:trHeight w:val="6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900512</w:t>
            </w:r>
          </w:p>
        </w:tc>
      </w:tr>
      <w:tr>
        <w:trPr>
          <w:trHeight w:val="7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2123693</w:t>
            </w:r>
          </w:p>
        </w:tc>
      </w:tr>
      <w:tr>
        <w:trPr>
          <w:trHeight w:val="40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2695598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1084589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1611009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7820449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5382591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1587842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уставных капиталов специализированных уполномоченных организаций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921093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921093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строительство и (или) приобретение жилья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66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630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15" w:hRule="atLeast"/>
        </w:trPr>
        <w:tc>
          <w:tcPr>
            <w:tcW w:w="1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5 - в редакции решения Карагандинского областного маслихата от 11.12.2014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6"/>
        <w:gridCol w:w="1984"/>
      </w:tblGrid>
      <w:tr>
        <w:trPr>
          <w:trHeight w:val="6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41645847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15411364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23497986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15411364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2272546</w:t>
            </w:r>
          </w:p>
        </w:tc>
      </w:tr>
      <w:tr>
        <w:trPr>
          <w:trHeight w:val="12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2272546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3194613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9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196762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и научно-методическое обеспечение организаций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808191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6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6173101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5279029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876864</w:t>
            </w:r>
          </w:p>
        </w:tc>
      </w:tr>
      <w:tr>
        <w:trPr>
          <w:trHeight w:val="45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6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2749609</w:t>
            </w:r>
          </w:p>
        </w:tc>
      </w:tr>
      <w:tr>
        <w:trPr>
          <w:trHeight w:val="6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1995665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</w:p>
        </w:tc>
      </w:tr>
      <w:tr>
        <w:trPr>
          <w:trHeight w:val="60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6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60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23497986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12164547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3259104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3197187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2493645</w:t>
            </w:r>
          </w:p>
        </w:tc>
      </w:tr>
      <w:tr>
        <w:trPr>
          <w:trHeight w:val="3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962569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2252042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1872083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1872083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9461356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8485897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6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областных бюджетных программ, не подлежащих секвестру в процессе исполнения областного бюджета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683"/>
        <w:gridCol w:w="704"/>
        <w:gridCol w:w="1220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6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36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</w:tr>
      <w:tr>
        <w:trPr>
          <w:trHeight w:val="6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10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9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10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42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7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64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</w:tr>
      <w:tr>
        <w:trPr>
          <w:trHeight w:val="73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100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</w:tr>
      <w:tr>
        <w:trPr>
          <w:trHeight w:val="9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7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9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бюджетов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700"/>
        <w:gridCol w:w="700"/>
        <w:gridCol w:w="1210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