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4691" w14:textId="e204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15 мая 2013 года N 14/120. Зарегистрировано Департаментом юстиции Карагандинской области 4 июня 2013 года N 2342. Утратило силу решением Жезказганского городского маслихата Карагандинской области от 11 мая 2016 года № 2/29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11.05.2016 № 2/29.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Жезказган.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М.Е. Бекмаганбетов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С.Т. Медебаев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N 14/120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</w:t>
      </w:r>
      <w:r>
        <w:br/>
      </w:r>
      <w:r>
        <w:rPr>
          <w:rFonts w:ascii="Times New Roman"/>
          <w:b/>
          <w:i w:val="false"/>
          <w:color w:val="000000"/>
        </w:rPr>
        <w:t>отходов по городу Жезказган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0"/>
        <w:gridCol w:w="4313"/>
        <w:gridCol w:w="2400"/>
        <w:gridCol w:w="3977"/>
      </w:tblGrid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Норма,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Благоустроенные домовладения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Неблагоустроенные домовладения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средние учебные заведения, высшие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сберегательные 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койка -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авто заправочные станции,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 -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средняя плотность твердых бытовых отходов - 166 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