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93d3" w14:textId="99d9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работ, оплачиваемых из средств городского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10 января 2013 года N 2/2. Зарегистрировано Департаментом юстиции Карагандинской области 5 февраля 2013 года N 2149. Утратило силу постановлением акимата города Темиртау Карагандинской области от 6 февраля 2014 года № 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06.02.2014 № 5/2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предприятий и учреждений города Темиртау, организующих общественные оплачиваемые работы, объемы работ, источник финансирования и срок участия в общественных работах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оплату труда безработных, занятых на оплачиваемых общественных работах, в размере минимальной месячной заработной платы, установленной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города Темиртау" обеспечить направление на общественные оплачиваемые работы безработных, зарегистрированных в секторе занятости данного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города Темиртау" обеспечить финансирование общественных работ за счет средств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от 9 февраля 2012 года N 6/1 "Об организации общественных работ, оплачиваемых из средств городского бюджета" (зарегистрировано в Реестре государственной регистрации нормативных правовых актов за N 8-3-134, опубликовано 2 марта 2012 года в газетах "Темiртау" N 3, "Новый Темiртау" N 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Мырзахасимову Шолпан Мухитовну.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Темиртау                       Н. Султанов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2013 года N 2/2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предприятий и учреждений города Темиртау, организующих общественные оплачиваемые работы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2456"/>
        <w:gridCol w:w="1475"/>
        <w:gridCol w:w="1998"/>
        <w:gridCol w:w="1736"/>
        <w:gridCol w:w="1584"/>
        <w:gridCol w:w="1759"/>
        <w:gridCol w:w="2370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предприятий, учреждений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в тенге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 в общественных работах, месяц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7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Темиртау Департамента юстиции Карагандинской области Министерства юстиции Республики Казахстан"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 в органах юстиции, выполнение работ по формированию электронного архива реестра недвижимости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1194240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Темиртау Карагандинской области"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 Республики Казахстан, доставка повесток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2313840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Темиртау"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заключению договоров перевозок пассажиров и багажа, по постановке в очередь на получение жилья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895680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Темиртау"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подготовке реестров, уведомлений, обработка документов, сдаваемых в архив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Темиртау"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дворовых клубах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3433440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"Темиртауский городской центр по профилактике и борьбе со СПИДом"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реализации программ по профилактике СПИДа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Темиртау"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копирование и рассылка документов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3358800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Актау"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3358800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Темиртау"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Темиртау"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целью выявления граждан, имеющих право на социальные пособия, обработка документов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895680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Темиртау департамента внутренних дел Карагандинской области"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 городской суд Карагандинской области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 территориальный отдел судебных исполнителей Департамента по исполнению судебных актов Карагандинской области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Темиртау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1567440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Темиртау Налогового департамента по Карагандинской области Налогового комитета Министерства финансов Республики Казахстан"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разноска квитанций и уведомлений об уплате налогов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города Темиртау департамента статистики по Карагандинской области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Темиртау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города Темиртау"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чрезвычайным ситуациям города Темиртау департамента по чрезвычайным ситуациям Карагандинской области Министерства по чрезвычайным ситуациям Республики Казахстан"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маслихата города Темиртау"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отправка почты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 исполнительная инспекция города Темиртау департамента комитета уголовно-исполнительной инспекции по Карагандинской области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отправка почты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"Государственный центр по выплате пенсий" Темиртауское отделение Карагандинского областного филиала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отправка и доставка почты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Темиртау"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выполнению антикризисных программ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Темиртау"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ведение электронной базы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государственной инспекции труда города Темиртау департамента по контролю и социальной защите по Карагандинской области"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Темиртау"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ведение мониторинга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Темиртау"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инвентаризации объектов коммунальной собственности, обработка документов, сдаваемых в архив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"Темиртауское городское управление казначейства департамента казначейства по Карагандинской области"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"Родильный дом города Темиртау"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и доставка почты, обработка документов, сдаваемых в архив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 филиал Республиканское государственное казенное предприятие "Центр по недвижимости" по Карагандинской области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документов, выполнение работ по формированию электронного архива реестра недвижимости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жилищной инспекции города Темиртау"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обработка почты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государственного санитарно-эпидемиологического надзора по городу Темиртау" Департамент комитета государственного эпидемиологического надзора Министерства здравоохранения Республики Казахстан по Карагандинской области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ведение электронной базы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 при рабочей неделе не более 40 часов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29856000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