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ffa8" w14:textId="211f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Балхаша от 23 ноября 2011 года N 47/16 "Об установлении квоты рабочих мест для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21 февраля 2013 года N 04/31. Зарегистрировано Департаментом юстиции Карагандинской области 27 марта 2013 года N 2270.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23 ноября 2011 года N 47/16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за номером 8-4-258, опубликовано в газете "Северное Прибалхашье" от 23 декабря 2011 года, N 143-144 (853), "Балқаш өңірі" от 23 декабря 2011 года, N 146-147 (11815)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"лиц, освобожденных из мест лишения свободы" дополнить словами ", а также лиц, состоящих на учете в службе пробации уголовно-исполнительной инспекции";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"лиц, освободившихся из мест лишения свободы" дополнить словами ", а также лиц, состоящих на учете в службе пробации уголовно-исполнительной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Балхаша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