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266" w14:textId="45cf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Балхаша от 24 декабря 2012 года № 49/02 "Об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5 декабря 2013 года № 48/02. Зарегистрировано Департаментом юстиции Карагандинской области 26 декабря 2013 года № 2480. Прекращено действие по истечении срока, на который постановление было принято (письмо акима города Балхаш Карагандинской области от 10 января 2014 года № 4-15/19)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акима города Балхаш Карагандинской области от 10.01.2014 № 4-15/19).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24 декабря 2012 года № 49/02 "Об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году" (зарегистрировано в Реестре государственной регистрации нормативных правовых актов за № 2115, опубликовано в газетах "Балқаш өңірі" № 12 (11974), "Северное Прибалхашье" № 12 (1049) от 30 января 2013 года),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08 августа 2013 года № 30/02 "О внесении изменения в постановление  акимата города Балхаша от 24 декабря 2012 года № 49/02 "Об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году" (зарегистрировано в Реестре государственной регистрации нормативных правовых актов за № 2385, опубликовано в газетах "Балқаш өңірі" № 102 (12064), "Северное Прибалхашье" № 100 (1138) от 18 сентября 2013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Аубакиров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2013 года № 48/02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49/02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 и учреждений города Балхаш, видов,</w:t>
      </w:r>
      <w:r>
        <w:br/>
      </w:r>
      <w:r>
        <w:rPr>
          <w:rFonts w:ascii="Times New Roman"/>
          <w:b/>
          <w:i w:val="false"/>
          <w:color w:val="000000"/>
        </w:rPr>
        <w:t>
конкретных условий, объемов и размера оплаты работ, в которых</w:t>
      </w:r>
      <w:r>
        <w:br/>
      </w:r>
      <w:r>
        <w:rPr>
          <w:rFonts w:ascii="Times New Roman"/>
          <w:b/>
          <w:i w:val="false"/>
          <w:color w:val="000000"/>
        </w:rPr>
        <w:t>
будут проводиться общественные работы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592"/>
        <w:gridCol w:w="1741"/>
        <w:gridCol w:w="6009"/>
      </w:tblGrid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- ГУ) "Аппарат акима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документов,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4000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3000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подворовый обход с целью выявления граждан, имеющих право на социальные выплаты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инвентаризация гаражных и дачных массивов не менее 50 документов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60 документов в месяц и благоустройство, озеленение и санитарная очистка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40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Балхаш" и в том числе общеобразовательные школы города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 не менее 60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недоимки, доставка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"Балхашский территориальный отдел" Государственного учреждения 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входящих и исходящих документов не менее 40 документов в месяц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города Балхаша"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города Балхаш Карагандинской области" Министерства обороны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ряды Вооруженных Сил Республики Казахстан не менее 40 повесток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"Городское коммунальное хозяйство-2012"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 не менее 9000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- КГКП)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20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центр крови" акимата Карагандинской области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(далее - КГП) "Поликлиника № 1 города Балхаш"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документов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 не менее 20 в месяц</w:t>
            </w:r>
          </w:p>
        </w:tc>
      </w:tr>
      <w:tr>
        <w:trPr>
          <w:trHeight w:val="15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территориальная инспекция Комитета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инспекции труда Карагандинской области"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не менее 3000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экологии по Карагандинской области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Республиканского государственного казенного предприятия "Центр недвижимости по Карагандинской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чрезвычайным ситуациям города Балхаша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"Поликлиника № 3 города Балхаш" акимата Карагандинской области управления здравоохранения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 - Производственное объединение "Балхашцветмет"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финансовый полиции по Балхашскому региону Департамента по борьбе с экономической и коррупционной преступностью по Карагандинской области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