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24bd" w14:textId="d0f2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28 января 2013 года N 05. Зарегистрировано Департаментом юстиции Карагандинской области 15 февраля 2013 года N 2166. Утратило силу постановлением акимата города Каражал Карагандинской области от 29 января 2014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29.01.2014 № 12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Каражал" (Гармашова Н.Н.) организовать общественные работы и направить 220 безработных граждан на предприятия, организации и учреждения города согласно поданным ими заявкам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продолжительность рабочего времени на общественных работах 40 часов в неделю (8 часов в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безработных, занятых на общественных работах, в размере одной минимальной заработной платы в месяц. Финансирование общественных работ производить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учреждений, организующих общественные работы на 2013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20 января 2012 года N 07 "Об организации общественных работ на 2012 год" (зарегистрировано в Реестре государственной регистрации нормативных правовых актов за номером 8-5-123 от 10 февраля 2012 года, опубликовано в газете "Қазыналы өңір" от 18 февраля 2012 года за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Каражал А. Курмансеитова.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 и учреждений организующих общественные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829"/>
        <w:gridCol w:w="2528"/>
        <w:gridCol w:w="2399"/>
        <w:gridCol w:w="1819"/>
        <w:gridCol w:w="1626"/>
        <w:gridCol w:w="2078"/>
      </w:tblGrid>
      <w:tr>
        <w:trPr>
          <w:trHeight w:val="9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предприятия, участвующие в организации общественных работ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человек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работ, в тенге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ремонта объектов социально-культурного назначения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1689480</w:t>
            </w:r>
          </w:p>
        </w:tc>
      </w:tr>
      <w:tr>
        <w:trPr>
          <w:trHeight w:val="58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"Филиал средней общеобразовательной школы N 7"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30"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46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6"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450528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5"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11"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10"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7"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3"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14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территории города, населенных пунктов, промышленных предприятий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3998436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3773172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Шалгинский"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 территорий, сохранение зон отдыха)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2083692</w:t>
            </w:r>
          </w:p>
        </w:tc>
      </w:tr>
      <w:tr>
        <w:trPr>
          <w:trHeight w:val="9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2083692</w:t>
            </w:r>
          </w:p>
        </w:tc>
      </w:tr>
      <w:tr>
        <w:trPr>
          <w:trHeight w:val="23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(спортивных соревнований, фестивалей, сооружение детских площадок, строительство снежных городков)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 поселка Жайрем"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23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региональных общественных компаниях (опрос общественного мнения, перепись скота и птицы, подворный обход населения для составления социальной карты, курьер)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957372</w:t>
            </w:r>
          </w:p>
        </w:tc>
      </w:tr>
      <w:tr>
        <w:trPr>
          <w:trHeight w:val="70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Каражал Карагандинской области"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Каражал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563160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3435276</w:t>
            </w:r>
          </w:p>
        </w:tc>
      </w:tr>
      <w:tr>
        <w:trPr>
          <w:trHeight w:val="64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работа с населением по призыву в ряды Вооруженных сил, доставка повесток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105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учета налогоплательщиков, разноска уведомлений об уплате налогов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оказание помощи в занесении базы данных по градостроительному кадастру и проведении инвентаризации хозяйственных построек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1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оказание практической помощи в оформлении документов, обработка документов сдаваемых в архив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суд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города Каражал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учреждение "Каражалское городское управление Казначейства департамента казначейства по Карагандинской области"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Каражал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оказание помощи в занесении в земельную базу данных по земельным участкам и проведении инвентаризации земельных участков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помощи по работе в архиве в связи с перерасчетом социальных выплат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Каражалское отделение Государственный центр по выплате пенсий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работа по обработке документов в органах юстиции, выполнение работ по формированию электронного архива регистра недвижимости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Каражал"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