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27dc" w14:textId="3832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Каражалского городского маслихата от 19 декабря 2012 года N 87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 сессии Каражалского городского маслихата Карагандинской области от 5 февраля 2013 года N 100. Зарегистрировано Департаментом юстиции Карагандинской области 22 февраля 2013 года N 2180.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2084, опубликовано в газете "Қазыналы өңір" 31 декабря 2012 года N 52-1)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"2 163 446" заменить цифрами "2 170 446";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"минус 3 000" заменить цифрами "минус 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первом цифры "3 000" заменить цифрами "10 000";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 цифру "0" заменить цифрами "7 000";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23"/>
        <w:gridCol w:w="2977"/>
      </w:tblGrid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2013 года N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1175"/>
        <w:gridCol w:w="1175"/>
        <w:gridCol w:w="5735"/>
        <w:gridCol w:w="2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2013 года N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2013 год, финансируемые</w:t>
      </w:r>
      <w:r>
        <w:br/>
      </w:r>
      <w:r>
        <w:rPr>
          <w:rFonts w:ascii="Times New Roman"/>
          <w:b/>
          <w:i w:val="false"/>
          <w:color w:val="000000"/>
        </w:rPr>
        <w:t>через аппараты акимов поселка Жайрем и поселка Шалгинск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7357"/>
        <w:gridCol w:w="30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