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8a7a3" w14:textId="cf8a7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II сессии Каражалского городского маслихата от 28 марта 2012 года N 19 "Об утверждении Правил оказания жилищной помощи малообеспеченному населению города Каражал"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ХIV сессии Каражалского городского маслихата Карагандинской области от 27 марта 2013 года N 110. Зарегистрировано Департаментом юстиции Карагандинской области 25 апреля 2013 года N 2316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16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II сессии Каражалского городского маслихата от 28 марта 2012 года N 19 "Об утверждении Правил оказания жилищной помощи малообеспеченному населению города Каражал" (зарегистрировано в Реестре государственной регистрации нормативных правовых актов за номером 8-5-127, опубликовано в газете "Қазыналы өңір" 12 мая 2012 года N 18), в которое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VIII сессии Каражалского городского маслихата от 28 сентября 2012 года N 65 "О внесении изменений в решение II сессии Каражалского городского маслихата от 28 марта 2012 года N 19 "Об утверждении Правил предоставления жилищной помощи малообеспеченному населению города Каражал" (зарегистрировано в Реестре государственной регистрации нормативных правовых актов за номером 1956, опубликовано в газете "Қазыналы өңір" 31 октября 2012 года N 43),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знак препинания "." заменить знаком препинания 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прибор учета – однофазный счетчик электрической энергии с классом точности не ниже 1 с дифференцированным учетом и контролем расхода электроэнергии по времени суток.";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предоставляется за счет средств местного бюджета малообеспеченным семьям (гражданам), постоянно проживающим в данной местности,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предельно-допустимых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 находящегося в использовании в приватизированных жилых помещениях (квартирах), индивидуальном жилом доме, составляет 15 процентов к совокупному доходу семьи (гражданина) и является критерием для оказания жилищной помощи малообеспеченным семьям (гражданам).";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"11. По результатам рассмотрения представленных документов уполномоченным органом заполняются бланки по форме, согласно приложениям 1, 2 к настоящим Правилам.";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знак препинания "." заменить знаком препинания 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17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квитанцию – 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городского маслихата по вопросам социальной сферы и правовой защиты (С. Сыртанбеков).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XIV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З. Оспанова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марта 2013 года N 110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2012 года N 19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о назначении жилищной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(Ф.И.О., год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являющийся (-аяся) собственником (нанимателем) жилья, N удостоверения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личности ____________________, кем выдан _______________________, ИИН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 прошу назначить моей семье в количестве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человек, проживающей по адресу город Каражал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жилищную помощь, для возмещения затрат по оплате за коммунальных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иных услуг, оплате стоимости прибора учета.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4153"/>
        <w:gridCol w:w="2093"/>
        <w:gridCol w:w="3053"/>
        <w:gridCol w:w="3193"/>
      </w:tblGrid>
      <w:tr>
        <w:trPr>
          <w:trHeight w:val="7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семьи заявителя Ф.И.О.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статус</w:t>
            </w:r>
          </w:p>
        </w:tc>
      </w:tr>
      <w:tr>
        <w:trPr>
          <w:trHeight w:val="1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заявлению прилагаю необходимые документы в количестве ___ штук.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лицевого счета _____________ Наименование банка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возникновения изменений обязуюсь в течении 10 дней сообщить о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ответственности за достоверность предоставленных документов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177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3 </w:t>
      </w:r>
      <w:r>
        <w:rPr>
          <w:rFonts w:ascii="Times New Roman"/>
          <w:b w:val="false"/>
          <w:i w:val="false"/>
          <w:color w:val="000000"/>
          <w:sz w:val="28"/>
        </w:rPr>
        <w:t>статьи 325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ознакомлен (-а).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"____"___________ 20 ___ г. Подпись заявителя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Документы принял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(Ф.И.О., должность лица, принявшего документы)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линия отреза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гр. ____________________________ с прилагаемыми документами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назначения жилищной помощи в количестве _____ л. принято.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"____"___________ 20 ___ г.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(Ф.И.О. специалиста, принявшего документы)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марта 2013 года N 110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2012 года N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Регистрационный номер семьи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 СВЕДЕНИЯ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о полученных доходах членов семьи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в ______________ квартале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(Ф.И.О. заявителя)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3856"/>
        <w:gridCol w:w="2319"/>
        <w:gridCol w:w="2320"/>
        <w:gridCol w:w="2320"/>
        <w:gridCol w:w="2363"/>
      </w:tblGrid>
      <w:tr>
        <w:trPr>
          <w:trHeight w:val="30" w:hRule="atLeast"/>
        </w:trPr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3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членов семьи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Документально подтвержденные суммы доходов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заявленные доходы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дохода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дохода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</w:tr>
      <w:tr>
        <w:trPr>
          <w:trHeight w:val="37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 заявителя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 специалиста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