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d28e" w14:textId="101d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на социальное обеспечение сирот,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6 февраля 2013 года N 02/30. Зарегистрировано Департаментом юстиции Карагандинской области 20 марта 2013 года N 2253. Утратило силу постановлением акимата города Сатпаев Карагандинской области от 27 мая 2013 года N 12/12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от 27 ноября 2000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постановления возложить на заместителя акима города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дня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г. Сатпаев                            Б.Д.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 N 02/30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обеспечение сирот,</w:t>
      </w:r>
      <w:r>
        <w:br/>
      </w:r>
      <w:r>
        <w:rPr>
          <w:rFonts w:ascii="Times New Roman"/>
          <w:b/>
          <w:i w:val="false"/>
          <w:color w:val="000000"/>
        </w:rPr>
        <w:t>
детей, оставшихся без попечения родителей"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"Оформление документов на социальное обеспечение сирот, детей, оставшихся без попечения родителей" (далее –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(СФЕ)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образования, физической культуры и спорта города Сатпаев".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города Сатпаев"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отказ в предоставлении услуги.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необходимо представить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получателя государственной услуги на имя начальника уполномоченного органа о своем желании быть опекуном (попечителем), которое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 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копию удостоверения личности получателя государственной услуги и супруга 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(попечителем), и супруга (-и), если лицо, желающее быть опекуном (попечителем), воспитателем, состоит в браке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заверенную справку, если получатель государственной услуги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 получателя государственной услуги, оформленную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характеристику получателя государственной услуги,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заключении брака (если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справку об отсутствии судимости получателя государственной услуги и его супруга 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данных документов проводится обследование жилищно-бытовых условий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Кроме того, согласно законодательству, на каждого ребенка, передаваемого под опеку (попечительство), лицо, желающее оформить опеку (попечительство),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ребенка и выписку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N 4,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пенсионную книжку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отсутствии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уполномоченный орган и подает заявление, предоставляет пакет документов ответственному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 регистрирует документы и представляет документы на рассмотрение руководителю уполномоченного органа, руководитель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рассматривает поступившие документы и подготавливает справку или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Уполномоченным органом будет отказано в приеме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недостоверных или искаженных сведений в документах, необходимых для принятия решения о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города Сатпаев;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6"/>
        <w:gridCol w:w="3849"/>
        <w:gridCol w:w="1973"/>
        <w:gridCol w:w="3562"/>
      </w:tblGrid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центров обслуживания населения, осуществляющие функции по оказанию государственной услуги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 111, 2 этаж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satpgoo@mail.ru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37934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за исключением выходных и праздничных дней, с перерывом на обед с 13.00 до 14.00 часов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</w:t>
      </w:r>
      <w:r>
        <w:br/>
      </w:r>
      <w:r>
        <w:rPr>
          <w:rFonts w:ascii="Times New Roman"/>
          <w:b/>
          <w:i w:val="false"/>
          <w:color w:val="000000"/>
        </w:rPr>
        <w:t>
Выписка из приложения к постановлению акима города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 N ____________      от "_____" ________20__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 на основании заявления (Ф.И.О.) _______________________ и документов городского отдела образования аким _____________ города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Установить опеку (попечительство) над несовершеннолетними 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4348"/>
        <w:gridCol w:w="4251"/>
        <w:gridCol w:w="3775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опека (попечительство)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_____________ подпись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</w:t>
      </w:r>
      <w:r>
        <w:br/>
      </w:r>
      <w:r>
        <w:rPr>
          <w:rFonts w:ascii="Times New Roman"/>
          <w:b/>
          <w:i w:val="false"/>
          <w:color w:val="000000"/>
        </w:rPr>
        <w:t>
Заключение о состоянии здоровья опекуна (усыновителя)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__________________________________________________________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19"/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взаимодействия административных действий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2207"/>
        <w:gridCol w:w="2167"/>
        <w:gridCol w:w="2187"/>
        <w:gridCol w:w="2167"/>
        <w:gridCol w:w="21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Сатпаев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резолюции, передача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исполнение специалисту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отказа на подписание руководству или передача справки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в уполномоченный орган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справки акиму города на подпись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календарных дней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21"/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СФЕ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429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