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d8c0" w14:textId="0b9d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справок органов осуществляющих функции по опеке и попечительству для оформления сделок с имуществом, принадлежащим на праве собственности несовершеннолетним детям"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6 февраля 2013 года N 02/33. Зарегистрировано Департаментом юстиции Карагандинской области 20 марта 2013 года N 2256. Утратило силу постановлением акимата города Сатпаев Карагандинской области от 27 мая 2013 года N 12/15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Сатпаев Карагандинской области от 27.05.2013 N 12/15.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 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ноября 2000 года,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регламент государственной услуги "Выдача справок органов осуществляющих функции по опеке и попечительству для оформления сделок с имуществом, принадлежащим на праве собственности несовершеннолетним детям".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настоящего постановления возложить на заместителя акима города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г.Сатпаев                             Б.Д.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 N 02/33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2013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 (далее – Регламент)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структурно-функциональные единицы (СФЕ) -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-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государственное учреждение "Отдел образования, физической культуры и спорта города Сатпаев";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обслуживания населения - республиканское государственное предприятие, осуществляющее организацию предоставления государственных услуг физическим и (или) юридическим лицам по приему заявлений и выдаче документов по принципу "одного окна".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образования, физической культуры и спорта города Сатпаев" (далее - уполномоченный орган),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услуга, оказывается, через Центр обслуживания населения: Отдел города Сатпаев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и через веб-портал "Электронного правительства": www.e.gov.kz (далее - портал),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N 382 "Об утверждении Правил осуществления функций государства по опеке и попечительству",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Центре – выдача справок органов, осуществляющих функции по опеке и попечительству, на совершение сделок по отчуждению недвижимого имущества, являющихся собственниками жилища, в нотариальную контору, либо в банки для оформления ссуды под залог жилья, принадлежащего несовершеннолетнему (далее – справка),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выдача справок в форме электронного документа, подписанного ЭЦП уполномоченного лица уполномоченного органа, либо мотивированный ответ об отказе в предоставлении государственной услуги в форме электронного документа.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обращения получателя государственной услуги составляют пять рабочих дней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необходимых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в день обращения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получении справки или мотивированного ответа об отказе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обращения получателя государственной услуги составляют пять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– шесть дней в неделю, за исключением выходных и праздничных дней, в соответствии с установленным графиком работы с 09.00 часов до 20.00, без перерыва;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1)получатель государственной услуги подает заявление вместе необходимым пакетом документов в Центр или уполномоченный орган, либо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осуществляет прием документов, проверку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выдачу расписки получателю государственные услуги, регистрацию и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регистрацию, рассмотрение представленных документов из Центра или от получателя государственной услуги при подачи заявления в уполномоченный орган, либо через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оформляет справку и направляет в Центр, в случае подачи уполномоченный орган либо через портал получателю государственной услуги выдается справка либо мотивированный ответ об отказе выдачи справки.;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Центр выдает получателю государственной услуги справку;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обращении через портал получателю государственной услуги в "личный кабинет" на портале направляется уведомление - отчет о принятии запроса для предоставления государственной услуги с указанием даты и времени получения получателем государственной услуги и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выдача результата оказания государственной услуги в "личном кабинете" на портале - при самостоятельном направлении запроса.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справки в нотариальную контору: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получателя государственной услуги (от обоих родителей (супругов) или лиц, их заменяющих (опекуны, попечители, патронатные воспитатели несовершеннолетних детей) (далее – законные представители)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заверенное заявление от законных представителей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 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справка-согласие несовершеннолетнего, являющегося собственником жилища, с места учебы на совершение сделок по отчуждению недвижимого имущества, заверенная руководителем учебного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от имени отсутствующего супруга(-и), заверенная нотариусом на совершение оформления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удостоверяющих личность получателя государственной услуги (законных представителей);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рождении ребенка (в случае рождения до 13 августа 2007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заключении брака (в случае заключения брака до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расторжении брака (в случае расторжения брака до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справки по форме N 4 (в случае рождения ребенка вне брака до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 на недвижимое имущество (квартира, дом, дача (договор, свидетельство о государственной регистрации прав на недвижимость, технический паспорт на имущество).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справки в банки для оформления ссуды под залог жилья, принадлежащего несовершеннолетнему: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получателей государственной услуги (от обоих родителей (супругов) или лиц, их заменяющих (опекуны, попечители, патронатные воспитатели несовершеннолетних детей) (далее – законные представители)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заверенное заявление от законных представителей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справка-согласие несовершеннолетнего, являющегося собственником жилища, с места учебы на совершение сделок по отчуждению недвижимого имущества, заверенная руководителем учебного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от имени отсутствующего супруга(-и), заверенная нотариусом на совершение оформления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письмо из банка о выдаче справки на разрешение залога жилья, принадлежащего несовершеннолетнему (в случае предоставления ссуды под залог жилья, принадлежащего несовершеннолетнему);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удостоверяющих личность получателя государственной услуги (законных представителей);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рождении ребенка (в случае рождения до 13 августа 2007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заключении брака (в случае заключения брака до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расторжении брака (в случае расторжения брака до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справки по форме N 4 (в случае рождения ребенка вне брака с 2008 года) либо предоставление справки по форме N 4 (в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недвижимое имущество (квартира, дом, дача (договор, свидетельство о государственной регистрации прав на недвижимость, технический паспорт на имущество).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на оформление сделки с недвижимым имуществом, собственником которого является несовершеннолетний ребенок (дети), выдается по месту регистрации несовершеннолетнего.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отчуждается имущество, расположенное за пределами административно-территориальной единицы Республики Казахстан, на которой проживает несовершеннолетний собственник, то согласие на отчуждение недвижимого имущества дают органы, осуществляющие функции по опеке или попечительству по месту нахождения недвижимого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справки в нотариальную контору: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заверенное заявление от законных представителей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 – в виде сканированной копии прикрепляются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справка-согласие несовершеннолетнего, являющегося собственником жилища, с места учебы на совершение сделок по отчуждению недвижимого имущества, заверенное руководителем учебного заведения –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от имени отсутствующего супруга(-и), заверенная нотариусом на совершение оформления сделки –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 –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удостоверяющих личность получателя государственной услуги (законных представителей);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рождении ребенка (в случае рождения до 13 августа 2007 года) либо свидетельство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заключении брака (в случае заключения брака до 2008 года) либо свидетельство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расторжении брака (в случае расторжения брака до 2008 года) либо свидетельство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справки по форме N 4 (в случае рождения ребенка вне брака) либо справка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на недвижимое имущество (квартира, дом, дача (договор, свидетельство о государственной регистрации прав на недвижимость, технический паспорт на имущество) либо документы в виде сканированной копии прикрепляются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справки в банки для оформления ссуды под залог жилья, принадлежащего несовершеннолетнему: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заверенное заявление от законных представителей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 – в виде сканированной копии прикрепляются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справка-согласие несовершеннолетнего, являющегося собственником жилища, с места учебы на совершение сделок по отчуждению недвижимого имущества, заверенная руководителем учебного заведения,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от имени отсутствующего супруга(-и), заверенная нотариусом на совершение оформления сделки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письмо из банка о выдаче справки на разрешение залога жилья, принадлежащего несовершеннолетнему (в случае предоставления ссуды под залог жилья, принадлежащего несовершеннолетнему),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удостоверяющих личность получателя государственной услуги (законных представителей);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рождении ребенка (в случае рождения до 13 августа 2007 года) либо свидетельство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заключении брака (в случае заключения брака до 2008 года) либо свидетельство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расторжении брака (в случае расторжения брака до 2008 года) либо свидетельство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справки по форме N 4 (в случае рождения ребенка вне брака) либо справка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на недвижимое имущество (квартира, дом, дача (договор, свидетельство о государственной регистрации прав на недвижимость, технический паспорт на имущество) либо документы в виде сканированной копии прикрепляются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портал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на оформление сделки с недвижимым имуществом, собственником которого является несовершеннолетний ребенок (дети), выдается по месту регистрации несовершеннолетнего.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отчуждается имущество, расположенное за пределами административно-территориальной единицы Республики Казахстан, на которой проживает несовершеннолетний собственник, то согласие на отчуждение недвижимого имущества дают органы, осуществляющие функции по опеке или попечительству по месту нахождения недвижимого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Необходимые документы для получения государственной услуги сдаются: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– прием документов осуществляется в операционном зале посредством "безбарьерного"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прием электронного документа осуществляется в "личном кабинете"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приеме всех необходимых документов получателю государственной услуги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его (ее) контактные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 – получателю государственной услуги в "личный кабинет" или на электронную почту направляется уведомление-отчет о принятии запроса на предоставление государственной услуги с указанием даты и времени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Выдача готовых документов получателю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– работником Центра посредством "окон" ежедневно на основании расписки в указанный в ней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в течение 1 (одного) месяца со дня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"личном кабинете" на портале – при самостоятельном направлении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Центром будет отказано в приеме документов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 в течение трех рабочих дней после получения пакета документов,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об этом получателя государственной услуги в течение одного рабочего дня и выдает письменное обоснование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мотивированный ответ об отказе в предоставлении государственной услуги получатель государственной услуги получает в личном кабинете на портале в виде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органов,осуществляющих функции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опеке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сделок с имуществом, принадлежащим на праве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детям"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центра обслуживания населения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9"/>
        <w:gridCol w:w="4065"/>
        <w:gridCol w:w="3496"/>
      </w:tblGrid>
      <w:tr>
        <w:trPr>
          <w:trHeight w:val="30" w:hRule="atLeast"/>
        </w:trPr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центров обслуживания населения, осуществляющие функции по оказанию государственной услуги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30" w:hRule="atLeast"/>
        </w:trPr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Сатпаев"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проспект Сатпаева 111, 2 этаж satpgoo@mail.ru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37934</w:t>
            </w:r>
          </w:p>
        </w:tc>
      </w:tr>
      <w:tr>
        <w:trPr>
          <w:trHeight w:val="30" w:hRule="atLeast"/>
        </w:trPr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Отдел города Сатпаев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проспект Сатпаева 111, 1 этаж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40349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органов,осуществляющих функции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опеке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сделок с имуществом, принадлежащим на праве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детям" Республика Казахстан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"Городской отдел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физической культуры и спорта г. Сатпаев"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"Городской отдел образования, физической культуры и спорта г. Сатпаев", действующий в интересах несовершеннолетнего (-ей,- их)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___________________________________________________________________________________________________________________________________________________________________________________________________________________________________________________________ разрешает             на _____________________ недвижимого имущества, расположенного по адресу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"Городской отдел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физической культуры и спорта г. Сатпаев" _________ подпись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Справка действительна в течение 1 (одного) месяца со дня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органов,осуществляющих функции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опеке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сделок с имуществом, принадлежащим на праве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Образец для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"Городской отдел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физической культуры и спорта г. Сатпаев"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проживания, телефон: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Просим Вашего разрешения на отчуждение недвижимого имущества, расположенного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Имеем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2.___________________________________________________________________3.__________________________________________________ (указать Ф.И.О. детей, год рождения, N свидетельства о рождении, дети старше 10 лет расписываются, пишут слово – "согласны")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отце (Ф.И.О., N удостоверения личности, кем и когда выдано)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роспись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матери (Ф.И.О., N удостоверения личности, кем и когда выдано)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 роспись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дальнейшего проживания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фразу "В дальнейшем дети будут обеспечены жильем" (написать собственноручно)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 " __________ год                  Подпись обоих супругов</w:t>
      </w:r>
    </w:p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органов, осуществляющих функции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опеке или попечительству для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сделок с имуществом, принадлежащим на праве собственности несовершеннолетним детям"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Образец для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"Городской отдел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физической культуры и спорта г. Сатпаев"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личность)_________________________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проживания, телефон: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Просим Вашего разрешения на залог недвижимого имущества, расположенного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 для получения кредита в размере _______________ сроком на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Имеем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Ф.И.О. детей, год рождения, N свидетельства о рождении, дети старше 10 лет расписываются, пишут слово – "согласны")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отце (Ф.И.О., N удостоверения личности, кем и когда выдано)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роспись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матери (Ф.И.О., N удостоверения личности, кем и когда выдано)________________________________________________________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 роспись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Письмо из банка N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потери жилья дети будут проживать по адресу (указать адрес дополнительной площади или адреса близких родственников, согласных взять детей), фразу "обязуемся в дальнейшем детей не оставить без жилья" – написать собственноручно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Дата " "___________ год        Подпись обоих супругов</w:t>
      </w:r>
    </w:p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органов, осуществляющих функции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опеке или попечительству для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сделок с имуществом, принадлежащим на праве собственности несовершеннолетним детям"</w:t>
      </w:r>
    </w:p>
    <w:bookmarkEnd w:id="18"/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3"/>
        <w:gridCol w:w="3001"/>
        <w:gridCol w:w="3006"/>
        <w:gridCol w:w="4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специалисту уполномоченного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резолюции,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документов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исполнение специалисту</w:t>
            </w:r>
          </w:p>
        </w:tc>
      </w:tr>
      <w:tr>
        <w:trPr>
          <w:trHeight w:val="3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0"/>
        <w:gridCol w:w="2999"/>
        <w:gridCol w:w="2999"/>
        <w:gridCol w:w="4102"/>
      </w:tblGrid>
      <w:tr>
        <w:trPr>
          <w:trHeight w:val="30" w:hRule="atLeast"/>
        </w:trPr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30" w:hRule="atLeast"/>
        </w:trPr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или мотивированного отказа руководству на подпись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подготовка справки или мотивированного отказа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справки или мотивированного отказа Центру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органов, осуществляющих функции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опеке или попечительству для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сделок с имуществом, принадлежащим на праве собственности несовершеннолетним детям"</w:t>
      </w:r>
    </w:p>
    <w:bookmarkEnd w:id="20"/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СФЕ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80264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64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