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c9206" w14:textId="00c92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"Прием документов для организации индивидуального бесплатного обучения на дому детей, которые по состоянию здоровья в течении длительного времени не могут посещать организации начального, основного, общего среднего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6 февраля 2013 года N 02/37. Зарегистрировано Департаментом юстиции Карагандинской области 20 марта 2013 года N 2257. Утратило силу постановлением акимата города Сатпаев Карагандинской области от 27 мая 2013 года N 12/18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Сатпаев Карагандинской области от 27.05.2013 N 12/18.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 от 27 ноября 2000 года,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23 января 2001 года, акимат города Сатпаев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организации индивидуального бесплатного обучения на дому детей, которые по состоянию здоровья в течении длительного времени не могут посещать организации начального, основного, общего среднего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над исполнением настоящего постановления возложить на заместителя акима города Мадиеву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г. Сатпаев                            Б.Д.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Сатпаев N 02/37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февраля 2013 года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СФЕ - структурно-функциональные единицы: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получатель государственной услуги - физическое лицо, не имеющее возможности посещения организации образования, временно или постоянно, по состоянию здоровья (далее - получатель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государственное учреждение "Отдел образования, физической культуры и спорта города Сатпаев".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организациями среднего образования города Сатпаев (далее – организация образования),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регулируется на основании Законов Республики Казахстан от 27 июля 2007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от 11 июля 2002 года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февраля 2005 года N 100 "Об утверждении Типовых правил деятельности специальных организаций образования",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науки",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26 ноября 2004 года N 974 "Об утверждении правил о порядке организации учебных занятий для детей-инвалидов, проходящих курс лечения в стационарных лечебно-профилактических, реабилитационных и других организациях здравоохранения, оказания помощи родителям в обучении детей-инвалидов на дому учебно-воспитательными организациями" (зарегистрирован в реестре нормативно-правовых актов N 3303).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являются приказ организации образования либо мотивированный ответ об отказе в предоставлении государственной услуги.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3 рабочих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безвозмездной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осуществляется ежедневно с 09.00 до 17.00 часов, за исключением выходных и праздничных дней,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Этапы оказания государственной услуги с момента получения заявления от получателя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обращается в организацию образования и подает заявление, предоставляет пакет документов руководителю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организации образования регистрирует документы, выдает опись с отметкой о дне получения получателем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организации образования проверяет поступившие документы, оформляет результат оказания государственной услуги, подготавливает приказ либо мотивированный ответ об отказе и выдает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Минимальное количество лиц, осуществляющих прием документов для оказания государственной услуги в организации образования, составляет один сотрудник.</w:t>
      </w:r>
    </w:p>
    <w:bookmarkEnd w:id="8"/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получателю государственной услуги необходимо представить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заключение о необходимости обучения на дому ребенка-инвалида по медицинским показаниям: выдается Врачебно-консультативной комиссией в организациях первичной медико-санитарной помощи Министерства здравоохранения Республики Казахстан по месту;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заключение и рекомендация типа образовательной программы для обучения на дому ребенка-инвалида: выдается Психолого-медико-педагогической консультацией по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письменное заявление в произвольной форме родителей на имя директора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копии документов, удостоверяющие личность одного из родителей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копии документов, подтверждающие личность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адресная справка;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справка с места работы родителей.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Информацию о государственной услуге можно получить в государственном учреждении "Отдел образования, физической культуры и спорта города Сатпаев", расположенном по адресу: Карагандинская область, город Сатпаев, проспект Сатпаева 111, 2 этаж и на официальном сайте: www.obrazovanie.satpaev-akimat.kz в разделе "Стандарты оказания государственных услуг".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 получателей государственной услуги сдаются руководителю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получателю государственной услуги выдается опись с отметкой о дне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Способ доставки результата оказания услуги - посредством личного посещения законных представителей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Организации образования при представлении неполного пакета документов, предусмотренного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извещают получателя государственной услуги об отказе с указанием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участвуют следующие структурно-функциональные единицы (далее – СФЕ): руководитель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Схема, отражающая взаимосвязь между логической последовательностью административных действий в процессе оказания государственной услуги и СФЕ, указана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Ответственным лицом за оказание государственной услуги является руководитель организации образования (далее –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качество и реализацию оказания государственной услуги в установленные сроки в соответствии с законодательством Республики Казахстан.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индивидуального бесплатного обучения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дому детей, которые по состоянию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здоровья в течение длительного времени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могут посещать организации начального,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 среднего, общего среднего образования"</w:t>
      </w:r>
    </w:p>
    <w:bookmarkEnd w:id="13"/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организаций образования города Сатпаев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7344"/>
        <w:gridCol w:w="5596"/>
      </w:tblGrid>
      <w:tr>
        <w:trPr>
          <w:trHeight w:val="66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образовании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Адрес, контактный телефон</w:t>
            </w:r>
          </w:p>
        </w:tc>
      </w:tr>
      <w:tr>
        <w:trPr>
          <w:trHeight w:val="675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"Гимназия имени С. Сейфуллина" акимата города Сатпаев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Сатпаев, улица Комарова 11 а, телефон 3-34-68, 3-32-00</w:t>
            </w:r>
          </w:p>
        </w:tc>
      </w:tr>
      <w:tr>
        <w:trPr>
          <w:trHeight w:val="66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"Школа-гимназия N 1" акимата города Сатпаев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Сатпаев, ул. Наурыз 144, телефон 7-25-48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7-15-62</w:t>
            </w:r>
          </w:p>
        </w:tc>
      </w:tr>
      <w:tr>
        <w:trPr>
          <w:trHeight w:val="3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2" акимата города Сатпаев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Жезказган, ул. Ауэзова 37 А, телефон 2-23-20</w:t>
            </w:r>
          </w:p>
        </w:tc>
      </w:tr>
      <w:tr>
        <w:trPr>
          <w:trHeight w:val="675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3" акимата города Сатпаев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Сатпаев, ул. Победы 17, телефон 7-15-81,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7-24-88</w:t>
            </w:r>
          </w:p>
        </w:tc>
      </w:tr>
      <w:tr>
        <w:trPr>
          <w:trHeight w:val="66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"Школа-лицей N 4 имени Абая" акимата города Сатпаев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Сатпаев, пр. Сатпаева 144 А, телефон 3-33-96,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4-18-07</w:t>
            </w:r>
          </w:p>
        </w:tc>
      </w:tr>
      <w:tr>
        <w:trPr>
          <w:trHeight w:val="3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5" акимата города Сатпаев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Сатпаев, ул. Бабыр би 5, телефон 4-07-18</w:t>
            </w:r>
          </w:p>
        </w:tc>
      </w:tr>
      <w:tr>
        <w:trPr>
          <w:trHeight w:val="3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7" акимата города Сатпаев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Сатпаев, пр. Независимости 20, телефон 3-47-46</w:t>
            </w:r>
          </w:p>
        </w:tc>
      </w:tr>
      <w:tr>
        <w:trPr>
          <w:trHeight w:val="84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10" акимата города Сатпаев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Жезказган, ул. Кирова 13, телефон 2-64-39</w:t>
            </w:r>
          </w:p>
        </w:tc>
      </w:tr>
      <w:tr>
        <w:trPr>
          <w:trHeight w:val="3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12" акимата города Сатпаев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Жезказган, ул. Кирова 12, телефон 2-63-30</w:t>
            </w:r>
          </w:p>
        </w:tc>
      </w:tr>
      <w:tr>
        <w:trPr>
          <w:trHeight w:val="675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14" акимата города Сатпаев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Сатпаев, ул. Наурыз 5, телефон 7-32-07,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7-12-68</w:t>
            </w:r>
          </w:p>
        </w:tc>
      </w:tr>
      <w:tr>
        <w:trPr>
          <w:trHeight w:val="1005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N 15" акимата города Сатпаев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Сатпаев, ул. Ерден 217, телефон 3-19-75, 3-19-72, 3-19-73</w:t>
            </w:r>
          </w:p>
        </w:tc>
      </w:tr>
      <w:tr>
        <w:trPr>
          <w:trHeight w:val="66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общеобразовательная школа N 16" акимата города Сатпаев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Сатпаев, пр. Сатпаева 154, телефон 4-00-11,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4-00-09</w:t>
            </w:r>
          </w:p>
        </w:tc>
      </w:tr>
      <w:tr>
        <w:trPr>
          <w:trHeight w:val="675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"Начальная школа N 17" акимата города Сатпаев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Сатпаев, ул. Клубная 1, телефон 8 7102 76-97-34,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7105 95-20-20</w:t>
            </w:r>
          </w:p>
        </w:tc>
      </w:tr>
      <w:tr>
        <w:trPr>
          <w:trHeight w:val="66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19" акимата города Сатпаев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Сатпаев, ул. Комарова 11, телефон 3-75-28,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3-34-49</w:t>
            </w:r>
          </w:p>
        </w:tc>
      </w:tr>
      <w:tr>
        <w:trPr>
          <w:trHeight w:val="3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25" акимата города Сатпаев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Сатпаев, ул. Комарова 12 а, телефон 3-70-46</w:t>
            </w:r>
          </w:p>
        </w:tc>
      </w:tr>
      <w:tr>
        <w:trPr>
          <w:trHeight w:val="675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N 27" акимата города Сатпаев</w:t>
            </w:r>
          </w:p>
        </w:tc>
        <w:tc>
          <w:tcPr>
            <w:tcW w:w="5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Сатпаев, ул. Наурыз 14 а, телефон 7-65-63, 7-65-61</w:t>
            </w:r>
          </w:p>
        </w:tc>
      </w:tr>
    </w:tbl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индивидуального бесплатного обучения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дому детей, которые по состоянию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здоровья в течение длительного времени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могут посещать организации начального,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 среднего, общего среднего образования"</w:t>
      </w:r>
    </w:p>
    <w:bookmarkEnd w:id="15"/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взаимодействия административных действий (процедур)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0"/>
        <w:gridCol w:w="3093"/>
        <w:gridCol w:w="3089"/>
        <w:gridCol w:w="38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заявления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приказа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описи с отметкой о дне получения государственной услуги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приказа либо мотивированного ответа об отказе в предоставлении государственной услуги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приказа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индивидуального бесплатного обучения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дому детей, которые по состоянию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здоровья в течение длительного времени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могут посещать организации начального,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 среднего, общего среднего образования"</w:t>
      </w:r>
    </w:p>
    <w:bookmarkEnd w:id="17"/>
    <w:bookmarkStart w:name="z3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Схемы, отражающие взаимосвязь между логической последовательностью административных действий СФЕ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8013700" cy="443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1370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