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dfee9" w14:textId="2cdfe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6 февраля 2013 года N 02/42. Зарегистрировано Департаментом юстиции Карагандинской области 20 марта 2013 года N 2263. Утратило силу постановлением акимата города Сатпаев Карагандинской области от 27 мая 2013 года N 12/23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Сатпаев Карагандинской области от 27.05.2013 N 12/23.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 от 27 ноября 2000 года,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23 января 2001 года, акимат города Сатпаев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над исполнением настоящего постановления возложить на заместителя акима города Мадиеву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дня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г. Сатпаев                            Б.Д.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Сатпаев N 02/42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февраля 2013 года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и зачисление в организации дополнительного образования для детей по предоставлению им дополнительного образования"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дополнительного образования – организация дополнительного образования, реализующая образовательные учебные программы дополнительного образования для детей и учащихся;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СФЕ - структурно-функциональные единицы: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(далее – Регламент) определяет процедуру приема документов и зачисление в организации дополнительного образования для детей по предоставлению им дополнительного образования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организациями дополнительного образования города Сатпаев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38-1)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1; </w:t>
      </w:r>
      <w:r>
        <w:rPr>
          <w:rFonts w:ascii="Times New Roman"/>
          <w:b w:val="false"/>
          <w:i w:val="false"/>
          <w:color w:val="000000"/>
          <w:sz w:val="28"/>
        </w:rPr>
        <w:t>подпунктом 19)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4; </w:t>
      </w:r>
      <w:r>
        <w:rPr>
          <w:rFonts w:ascii="Times New Roman"/>
          <w:b w:val="false"/>
          <w:i w:val="false"/>
          <w:color w:val="000000"/>
          <w:sz w:val="28"/>
        </w:rPr>
        <w:t>подпунктом 44-5)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5; подпунктом 14)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6; подпунктами 5), 10)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6; подпунктами 5), 9)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6;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>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23;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26;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27 июля 2007 года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являются приказ о зачислении в организацию дополнительного образования детей (далее приказ), изданный на основании договора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заключенного между законными представителями детей и организацией дополнительного образования детей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в возрасте от 3 до 18 лет (далее - получатель государственной услуги).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составляют 3 рабочих дня (15 дней для детских музыкальных, художественных школ, школ искусств и спортивных школ);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регистрации),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заявителя,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осуществляется ответственным лицом в соответствии с установленным графиком работы организации дополнительного образования детей, при личном обращении получателя государственной услуги по истечению 3 рабочих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в рабочие дни в соответствии с установленным графиком работы с 9.00 часов до 18.00 часов, с перерывом на обед,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услуги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зданиях организаций дополнительного образования детей, где предусмотрены условия для обслуживания потребителей, в том числе для лиц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обращается в организацию дополнительного образования детей и подает заявление, предоставляет пакет документов ответственному лицу;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организации дополнительного образования детей регистрирует документы и представляет документы на рассмотрение руководителю организации дополнительного образования детей, руководитель определяет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ответственное лицо проверяет поступившие документы, на основании договора между законными представителями детей и организацией дополнительного образования детей подготавливает приказ о зачислении ребенка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Минимальное количество лиц, осуществляющих прием документов для оказания государственной услуги составляет, один сотрудник.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необходимые документы предоставляют в организацию дополнительного образования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получения государственной услуги получателю государственной услуги необходимо представить в организацию дополнительного образования детей,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зачислении в организации дополнительного образования детей от законных представителей;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свидетельства о рождении, документа удостоверяющего личность ребенка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анкету со сведениями о ребенке и о законных представителях;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договор с условиями оказания услуги (по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справку о состоянии здоровья (медицинский паспорт) по необходимости.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сдаче всех документов для получения государственной услуги получателю государственной услуги выдается расписка о получении необходимых документов с указанием номера и даты приема заявления, фамилии, имени, отчества ответственного лица, выдавшего расписку с указанием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Способом доставки информации о результате оказанной государственной услуги является личное обращение получателя государственной услуги к ответственному лицу в соответствии с установленным графиком работы по истечении 3 рабочих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Основанием для отказа в предоставлении государственной услуги служит представление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- настоящего Регламента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организации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организации дополнительного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административных действий в процессе оказания государственной услуги и СФЕ,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 лицом за оказание государственной услуги является руководитель организации образования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 зачисление в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дополнительного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детей по предоставлению 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дополнительного образования"</w:t>
      </w:r>
    </w:p>
    <w:bookmarkEnd w:id="13"/>
    <w:bookmarkStart w:name="z3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организаций дополнительного образования города Сатпаев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1"/>
        <w:gridCol w:w="3951"/>
        <w:gridCol w:w="3003"/>
        <w:gridCol w:w="3425"/>
      </w:tblGrid>
      <w:tr>
        <w:trPr>
          <w:trHeight w:val="30" w:hRule="atLeast"/>
        </w:trPr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дошкольных организаций, осуществляющих функции по оказанию государственной услуги в области образования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"Детская музыкальная школа N2 города Сатпаев" акимата города Сатпаев отдела образования города Сатпаев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Жезказган, улица Жубанова, 11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 2-61-58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18.00 часов, с обеденным перерывом с 13.00 часов до 14.00 часов, кроме выходных (воскресенье) и праздничных дней</w:t>
            </w:r>
          </w:p>
        </w:tc>
      </w:tr>
      <w:tr>
        <w:trPr>
          <w:trHeight w:val="30" w:hRule="atLeast"/>
        </w:trPr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"Дворец школьников города Сатпаев" акимата города Сатпаев отдела образования города Сатпаев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Сатпаев, улица Абая, 67 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 3-56-78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18.00 часов, с обеденным перерывом с 13.00 часов до 14.00 часов, кроме выходных (воскресенье) и праздничных дней</w:t>
            </w:r>
          </w:p>
        </w:tc>
      </w:tr>
      <w:tr>
        <w:trPr>
          <w:trHeight w:val="30" w:hRule="atLeast"/>
        </w:trPr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"Детская школа искусств города Сатпаев" акимата города Сатпаев отдела образования города Сатпаев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Сатпаев, улица Абая, 67 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 3-50-17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18.00 часов, с обеденным перерывом с 13.00 часов до 14.00 часов, кроме выходных (воскресенье) и праздничных дней</w:t>
            </w:r>
          </w:p>
        </w:tc>
      </w:tr>
    </w:tbl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 зачисление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организации дополнительного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детей по предоставлению 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дополнительного образования"</w:t>
      </w:r>
    </w:p>
    <w:bookmarkEnd w:id="15"/>
    <w:bookmarkStart w:name="z3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ТИПОВОЙ ДОГОВОР МЕЖДУ ОРГАНИЗАЦИЕЙ ДОПОЛНИТЕЛЬНОГО ОБРАЗОВАНИЯ И РОДИТЕЛЯМИ РЕБЕНКА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____________ "___"___________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 дополнительного образования детей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именуемая в дальнейшем ОДО, в лице директора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действующей на основании Устава ОДО, с одной стороны, и матерью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(отцом, лицом, их заменяющим)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матери,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отца, лиц, их заменяющих)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именуемой в дальнейшем "Родитель", ребенка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ребенка; год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другой стороны, заключили настоящий договор о 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ОДО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1.1. Зачислить ребенка в кружок/секцию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(наименование документа о зачислении)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1.2. Обеспечить бесплатные образовательные услуги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(наименование видов услуг,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оплачиваемых за счет средств спонсоров; учредителя)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платные образовательные услуги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(наименование видов услуг,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оплачиваемых родителями)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развитие его творческих способностей и интересов;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осуществлять индивидуальный подход к ребенку, учитывая особенности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заботиться об эмоциональном благополучии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1.3. Обучать ребенка по программе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(наименование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название органа, утвердившего программу)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1.4. Организовывать деятельность ребенка в соответствии с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возрастом, индивидуальными особенностями, содержанием образовательной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1.5. Переводить ребенка в следующую возрастную группу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(дата перевода)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1.6. Соблюдать настоящий договор.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"Родитель"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2.1. Соблюдать Устав ДО и настоящий договор.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2.2. Вносить плату за содержание ребенка в ДО в сумме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сроки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2.3. Лично передавать и забирать ребенка у воспитателя,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передоверяя ребенка лицам, не достигшим 16-летнего возраста (или иные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2.4. Приводить ребенка в ОДО в опрятном виде; чистой одежде и обуви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(иные требования ОДО с учетом местных; сезонных;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возрастных; индивидуальных особенностей ребенка)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2.5. Информировать ОДО о предстоящем отсутствии ребенка; его болезни.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2.6. Взаимодействовать с ОДО по всем направлениям обучения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2.7. Оказывать ОДО посильную помощь в реализации уставных задач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(охрана жизни ребенка; оздоровление; гигиеническое;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культурно - эстетическое; экологическое воспитание;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коррекционная работа в условиях семьи; иное)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ОДО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3.1. Отчислить ребенка из ОДО при наличии медицинского заключения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состоянии здоровья ребенка, препятствующего его дальнейшему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пребыванию.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3.2. Предоставлять "Родителю" отсрочку платежей за содержание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ОДО по его ходатайству.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3.3. Вносить предложения по совершенствованию воспитания ребенка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3.4. Расторгнуть настоящий договор досрочно при систематическом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невыполнении "Родителем" своих обязательств, уведомив "Родителя"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этом за _____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"Родитель"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4.1. Принимать участие в работе Совета педагогов ОДО с правом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совещательного голоса.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4.2. Вносить предложения по улучшению работы с детьми 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дополнительных услуг в ОДО.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4.3. Выбирать образовательную программу из используемых ОДО в работе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детьми.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4.4. Выбирать виды из предлагаемых дополнительных услуг ОДО.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4.5. Находиться с ребенком в ОДО в период его адаптации в течение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 дней; ____ часов; в других случаях 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4.6. Ходатайствовать перед ОДО об отсрочке платежей за содержание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ребенка в ДО; за дополнительные услуги не позднее чем за _____ дней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установленных сроков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4.7. Требовать выполнения Устава ОДО и условий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4.8. Заслушивать отчеты директора ОДО и педагогов о работе с детьми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группе.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4.9. Расторгнуть настоящий договор досрочно в одностороннем порядке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условии предварительного уведомления об этом ОДО за ______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4.10. Договор действует с момента его подписания и может быть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продлен, изменен, дополнен по соглашению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Изменения, дополнения к договору оформляются в форме приложения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Стороны несут ответственность за неисполнение или ненадлежащее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исполнение обязательств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(ответственность сторон)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Срок действия договора с ____________ по __________ 201 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Договор составлен в двух экземплярах: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один экземпляр хранится в ДО в личном деле ребенка; другой — 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"Родителя" (лиц, его заменяющих).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Стороны, подписавшие настоящий Договор: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 дополнительного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Родитель: мать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(отец, лицо, их заменяющее)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(индекс, город, улица, дом)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проживания: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Паспортные данные: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место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должность;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телефон домашний, служебный)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         Подпись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Печать</w:t>
      </w:r>
    </w:p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 зачисление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организации дополнительного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детей по предоставлению 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дополнительного образования"</w:t>
      </w:r>
    </w:p>
    <w:bookmarkEnd w:id="17"/>
    <w:bookmarkStart w:name="z4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взаимодействия административных действий (процедур)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5"/>
        <w:gridCol w:w="3598"/>
        <w:gridCol w:w="2753"/>
        <w:gridCol w:w="37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дополнительного образования детей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дополнительного образования детей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дополнительного образования детей</w:t>
            </w:r>
          </w:p>
        </w:tc>
      </w:tr>
      <w:tr>
        <w:trPr>
          <w:trHeight w:val="30" w:hRule="atLeast"/>
        </w:trPr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документов, выдача расписки о получении необходимых документов получателю государственной услуги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документов, подготовка приказа на основании договора между законными представителями детей и организацией дополнительного образования детей о зачислении ребенка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на подпись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ответственному исполнителю для исполнения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приказа на основании договора между законными представителями детей и организацией дополнительного образования детей о зачислении ребенка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</w:tr>
    </w:tbl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 зачисление в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дополнительного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детей по предоставлению 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дополнительного образования"</w:t>
      </w:r>
    </w:p>
    <w:bookmarkEnd w:id="19"/>
    <w:bookmarkStart w:name="z4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 последовательностью административных действий СФЕ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366000" cy="712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