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f10b" w14:textId="6eff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24 января 2013 года N 03/03. Зарегистрировано Департаментом юстиции Карагандинской области 28 февраля 2013 года N 2184.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предоставления государственных услуг,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  N 745 "Об утверждении реестра государственных услуг, оказываемых физическим и юридическим лицам",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города Сарани"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законом порядке официально опубликовать настоящее постановление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Сарани Кожухова Мейрама Муратовича.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2013 года N 03/03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 стоимости конкретных земельных участков, продаваемых в частную собственность государством"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земельным отношениям -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 области, города республиканского значения, столицы, района,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правоустанавливающий документ на земельный участок - документ, подтверждающий наступление юридических фактов (юридических составов), на основании которых возникают, изменяются или прекращаются права на земельный участок, в том числе договоры, решения судов, правовые акты исполнительных органов, свидетельство о праве на наследство, передаточный акт или разделительный баланс при реорганизации негосударственных юридических лиц, владеющих земельным участком на праве собственности или выкупивших право временного возмездного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кадастровая (оценочная) стоимость – расчетная стоимость земельного участка, применяемая при продаже государством земельного участка или права аренды на него, определяемая на основе базовых ставок платы за земельные участки.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государственным учреждением "Отдел земельных отношений города Сарани" (далее – уполномоченный орган),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по местонахождению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 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стендах уполномоченного органа и опубликовывается в средствах массовой информации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 – ресурсе уполномоченного органа: sar_zemly@krg.gov.kz.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акт кадастровой (оценочной) стоимости земельного участка (далее - акт)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понедельника по пятницу включительно с 09.00 часов до 18.00 часов, перерыв на обед с 13.00 - 14.00 часов, выходные дни: суббота, воскресенье и праздничные дни,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лицо уполномоченного органа принимает пакет документов, регистрирует их в журнале регистрации и выдает расписку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утверждает акт определения оценочной стоимости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уполномоченное лицо уполномоченного органа выдает получателю государственной услуги утвержденный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Прием документов осуществляется уполномоченным лицом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(оценочной) стоимости конкретных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участков,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 государством"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4649"/>
        <w:gridCol w:w="1818"/>
        <w:gridCol w:w="3576"/>
      </w:tblGrid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 в области земельных отношений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Сарани"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67, кабинет N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sar_zemly@krg.gov.kz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тел.ф. 8 (72137) 4-44-03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выходных, а также праздничных дней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(оценочной) стоимости конкретных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участков,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 государством"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ГУ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города Сарани"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телефон, адрес)</w:t>
      </w:r>
    </w:p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 стоимости конкретных земельных участков, продаваемых в частную собственность государством"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утвержденный акт (дубликат акта) кадастровой (оценочной) стоимости на земельный участок, расположенного по адресу: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(адрес (место нахождения)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предоставленный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(целевое назначение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     Заявитель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уполномоченного лица, подпись)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(оценочной) стоимости конкретных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участков,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 государством"</w:t>
      </w:r>
    </w:p>
    <w:bookmarkEnd w:id="17"/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определения кадастровой (оценочной) стоимости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оценкой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Целевое использование земельного участка: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Местоположение земельного участка: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оценочной стоимости земельного участка (права землепользования)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0"/>
        <w:gridCol w:w="1875"/>
        <w:gridCol w:w="1729"/>
        <w:gridCol w:w="2754"/>
        <w:gridCol w:w="2672"/>
      </w:tblGrid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 населенных пунктов), виды угодий, типы почв (для земель сельскохозяйственного назначения)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Оценочная стоимость земельного участка (права землепользования)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определен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  (Ф.И.О.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М.П. ____________________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 (Ф.И.О. начальника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«____» ____________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(оценочной) стоимости конкретных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участков,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 государством"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430"/>
        <w:gridCol w:w="2556"/>
        <w:gridCol w:w="4343"/>
        <w:gridCol w:w="4091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 Уполномоченное лицо уполномоченного органа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 Руководитель уполномоченного органа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 Уполномоченное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документов, регистрация их в журнале регистрации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 акт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акта в журнале выдачи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документы)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 получателю государственной услуги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уполномоченному лицу уполномоченного органа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2269"/>
        <w:gridCol w:w="2541"/>
        <w:gridCol w:w="3857"/>
        <w:gridCol w:w="4673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 Уполномоченное лицо уполномоченного органа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 Руководитель уполномоченного органа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 Уполномоченное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документов, регистрация их в журнале регистрации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мотивированного ответа об отказе в предоставлении государственной услуги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уведомления о приостановлении утверждения акта в журнале выдачи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документы)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ответа об отказе в предоставлении государственной услуги уполномоченному лицу уполномоченного органа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уведомления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(оценочной) стоимости конкретных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участков,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 государством"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1120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