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a7a8" w14:textId="4baa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24 января 2013 года N 03/01. Зарегистрировано Департаментом юстиции Карагандинской области 28 февраля 2013 года N 2185.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качества предоставления государственных услуг,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N 1315 "Об утверждении стандартов государственных услуг Министерства транспорта и коммуникаций Республики Казахстан и местных исполнительных органов в сфере автомобильных дорог и внесении изменений и дополнений в постановления Правительства Республики Казахстан от 5 сентября 1998 года N 845 "О совершенствовании правового обеспечения дорожного хозяйства" и от 20 июля 2010 года N 745 "Об утверждении реестра государственных услуг, оказываемых физическим и юридическим лицам",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строительства, архитектуры и градостроительства города Сарани"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постановления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Сарани Кожухова Мейрама Муратовича.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2013 года N 03/01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пунктах"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населенный пункт – часть компактно заселенной территории республики, сложившаяся в результате хозяйственной и иной общественной деятельности граждан, с численностью не менее 50 человек, учтенная и зарегистрированная в установленном законном порядке и управляемая местными представительными 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реклама – распространяемая и размещаемая в любой форме, с помощью любых средств информация, предназначенная для неопределенного круга лиц и призванная формировать или поддерживать интерес к физическому или юридическому лицу, товарам, товарным знакам, работам, услугам и способствовать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рекламодатель – физическое или юридическое лицо, являющийся источником рекламной информации для производства, распространения и размещения рекламы;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СФЕ –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получатель государственной услуги – физическое 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государственное учреждение "Отдел строительства, архитектуры и градостроительства города Сарани";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центр обслуживания населения – республиканское государственное предприятие, осуществляющее организацию предоставления государственных услуг физическим и (или) юридическим лицам по приему заявлений и выдаче документов по принципу "одного окна".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"Выдача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пунктах" (далее - регламент) определяет процедуру выдачи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"Отдел строительства, архитектуры и градостроительства города Сарани" (далее – уполномоченный орган), а также через центры обслуживания населения: Отдел города Сарани филиал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Казахстан, представительство отдела города Сарани в поселке Актас филиал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Центр), контактные данные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 подпункта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17 июля 2001 года "Об автомобильных дорогах", </w:t>
      </w:r>
      <w:r>
        <w:rPr>
          <w:rFonts w:ascii="Times New Roman"/>
          <w:b w:val="false"/>
          <w:i w:val="false"/>
          <w:color w:val="000000"/>
          <w:sz w:val="28"/>
        </w:rPr>
        <w:t>подпункта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 Закона Республики Казахстан от 19 декабря 2003 года "О рекламе",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размещения наружной (визуальной) рекламы в полосе отвода автомобильных дорог общего пользования, утвержденных постановлением Правительства Республики Казахстан от 5 сентября 1998 года N 845 "О совершенствовании правового обеспечения дорожного хозяйства"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N 121 "Об утверждении Правил размещения объектов наружной (визуальной) рекламы в населенных пунктах",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N 1315 "Об утверждении стандартов государственных услуг Министерства транспорта и коммуникаций Республики Казахстан и местных исполнительных органов в сфере автомобильных дорог и внесении изменений и дополнений в постановления Правительства Республики Казахстан от 5 сентября 1998 года N 845 "О совершенствовании правового обеспечения дорожного хозяйства" и от 20 июля 2010 года N 745 "Об утверждении реестра государственных услуг, оказываемых физическим и юридическим лицам".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являются выдача разрешения на размещение объекта наружной (визуальной) рекламы в населенных пунктах (далее – разрешение) или паспорта на размещение наружной (визуальной) рекламы в полосе отвода автомобильных дорог общего пользования областного и районного значения на бумажном носителе (далее – паспорт) либо мотивированный ответ об отказе в выдаче разрешения или паспорта на бумажном носителе.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заявления – в течение 5 (пяти) рабочих дней получателю государственной услуги выдаются разрешение или паспорт либо мотивированный ответ об отказе выдаче разрешения или паспорта;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заявления,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паспорта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районный отдел Центра: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паспорта или разрешения осуществляется в течение пяти рабочих дней (2 дня доставки в уполномоченный орган и 2 дня исполненных документов в Центр не входят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областной отдел Центра: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паспорта или разрешения осуществляется в течение пяти рабочих дней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паспорта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понедельника по пятницу включительно, за исключением выходных и праздничных дней, в соответствии с установленным графиком работы уполномоченного органа с перерывом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понедельника по субботу включительно, за исключением выходных и праздничных дней, в соответствии с установленным графиком работы Центра с 09.00 часов до 19.00 часов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вместе с необходимым пакетом документов в Центр, либо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 осуществляет прием документов, проверку на соответствие 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регистрацию и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уполномоченного органа осуществляет регистрацию, рассмотрение представленных документов из Центра, либо от получателя государственной услуги при подаче заявления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уполномоченного органа направляет заявление с прилагаемыми документами руководителю уполномоченного органа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ознакомляется с поступившими документами и направляет работнику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уполномоченного органа оформляет результат оказания государственной услуги, подготавливает разрешения или паспорт либо мотивированный ответ об отказе в выдаче разрешения или паспорта и направляет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уполномоченного органа подписывает разрешения или паспорт либо мотивированный ответ об отказе в выдаче разрешения или паспорта и направляет сотруднику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 уполномоченного органа направляет в Центр, либо выдает получателю государственной услуги разрешения или паспорт либо мотивированный ответ об отказе в выдаче разрешения или паспорта.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 и Центре составляет один сотрудник.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на размещение наружной (визуальной) рекламы в полосе отвода автомобильных дорог общего пользования областного и районного значения получателем государственной услуги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эскиз объекта с цветовым решением и размерами.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на размещение наружной (визуальной) рекламы в населенных пунктах получателем государственной услуги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в произвольной форме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отчества, почтового адреса (при наличии – телефона, факса) заявителя, регистрационного номера налогоплательщика (РНН) или индивидуального идентификационного номера (ИИН) – для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наименования организации, сведений о государственной регистрации юридического лица, фамилии, имени, отчества руководителя, почтового адреса (при наличии – телефона, факса), регистрационного номера налогоплательщика (РНН) или бизнес-идентификационного номера (БИН) – для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назначения и основные параметры объекта наружной (визуальной) рекламы;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предполагаемого местоположения объекта наружной (визуальной) рекламы с обоснованием выбранного заявителем места его размещения;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засвидетельствованная копия правоустанавливающего документа на земельный участок или объект, на который предлагается разместить объект наружной (визуальной) рекламы либо договора о размещении объекта наружной (визуальной) рекламы, заключенный заявителем с собственником (собственниками) объекта, на который предлагается разместить объект наружной (визуальной) рекламы, органом управления объектом кондоминиума или лицами, обладающими иными вещными правами;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эскиз, включающий дневное и ночное изображение объекта наружной (визуальной) рекламы, объекта, на который предлагается разместить объект наружной (визуальной) рекламы, решения по инженерному обеспечению функционирования объекта наружной (визуальной) рекламы.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на оказание государственной услуги представляется в уполномоченный орган и Центр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сдаче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для получения государственной услуги в уполномоченный орган либо Центр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должностного лица уполномоченного органа либо работника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уполномоченном органе и в Центре выдача результата оказания государственной услуги получателю государственной услуги осуществляется на основании расписки, в указанный в ней срок, при личном посещении и по предъявлению документа, удостоверяющего личность, или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предоставлении государственной услуги является несоответствие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требованиям, установленным нормативно-техническими документами в области автомобильных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уполномоченного органа и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"Выдача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разрешения на размещение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наружной (визуальной) рекламы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полосе отвода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дорог общего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и районного значения,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также в населенных пунктах"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центров обслуживания населения оказывающий государственную услугу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3302"/>
        <w:gridCol w:w="4267"/>
        <w:gridCol w:w="1651"/>
        <w:gridCol w:w="3304"/>
      </w:tblGrid>
      <w:tr>
        <w:trPr>
          <w:trHeight w:val="8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центров оказывающего государственную услугу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18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строительства архитектуры и градостроительства города Сарани"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город Сарань, улица Жамбыла,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www.osaig@bk.kz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2-56-41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18.00 часов, с обеденным перерывом с 13.00 часов до 14.00 часов, кроме выходных (суббота, воскресенье) и праздничных дней</w:t>
            </w:r>
          </w:p>
        </w:tc>
      </w:tr>
      <w:tr>
        <w:trPr>
          <w:trHeight w:val="8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Сарани филиал Республиканского государственного предприятия на праве хозяйственного ведения "Цон по Карагандинской области"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город Сарань, улица Жамбыла, 85/3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www.saran-2012@mail.ru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19.00 часов без перерыва, суббота с 09.00 часов до 14.00 кроме выходных (воскресенье) и праздничных дней</w:t>
            </w:r>
          </w:p>
        </w:tc>
      </w:tr>
      <w:tr>
        <w:trPr>
          <w:trHeight w:val="855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Сарани в поселке Актас филиал Республиканского государственного предприятия на праве хозяйственного ведения "Цон по Карагандинской области"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область, город Сарань, поселок Актас, улица Первомайская, 16б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www.saran-2012@mail.ru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5-50-34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19.00 часов без перерыва, суббота с 09.00 часов до 14.00 кроме выходных (воскресенье) и праздничных дней</w:t>
            </w:r>
          </w:p>
        </w:tc>
      </w:tr>
    </w:tbl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размещение наружной (визуальной)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рекламы в полосе отвода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автомобильных дорог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пользования областного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значения,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населенных пунктах"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2402"/>
        <w:gridCol w:w="2255"/>
        <w:gridCol w:w="3596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рассмотрение документов выдача расписки получателю государственной услуги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 поступивших документов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поступившими документами, наложение резолюции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документов направление документов в уполномоченный орган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направление поступивших документов руководителю уполномоченного органа для наложения резолюции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на исполнение сотруднику уполномоченного органа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(рабочий день)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рабочего дня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9"/>
        <w:gridCol w:w="2398"/>
        <w:gridCol w:w="2900"/>
        <w:gridCol w:w="3068"/>
        <w:gridCol w:w="2965"/>
      </w:tblGrid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разрешения или паспорта, либо мотивированного ответа об отказе в выдаче разрешения или паспорта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разрешения или паспорта, либо мотивированного ответа об отказе в выдаче разрешения или паспорта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разрешения или паспорта, либо мотивированного ответа об отказе в выдаче разрешения или паспорта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разрешения или паспорта, либо мотивированного ответа об отказе в выдаче разрешения или паспорта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для подписания разрешения или паспорта, либо мотивированного ответа об отказе в выдаче разрешения или паспорта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сотруднику уполномоченного органа для регистрации разрешения или паспорта, либо мотивированного ответа об отказе в выдаче разрешения или паспорта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разрешения или паспорта, либо мотивированного ответа об отказе в выдаче разрешения или паспорта или выдача получателю государственной услуги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или паспорта, либо мотивированного ответа об отказе в выдаче разрешения или паспорта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(рабочий день)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</w:tbl>
    <w:bookmarkStart w:name="z3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Альтернативный процесс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8"/>
        <w:gridCol w:w="3126"/>
        <w:gridCol w:w="4849"/>
        <w:gridCol w:w="33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рассмотрение документов выдача расписки получателю государственной услуги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 поступивших документов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поступившими документами, наложение резолюции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поступивших документов руководителю уполномоченного органа для наложения резолюции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на исполнение сотруднику уполномоченного органа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(рабочий день)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0"/>
        <w:gridCol w:w="3828"/>
        <w:gridCol w:w="3933"/>
        <w:gridCol w:w="3579"/>
      </w:tblGrid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разрешения или паспорта, либо мотивированного ответа об отказе в выдаче разрешения или паспорта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разрешения или паспорта, либо мотивированного ответа об отказе в выдаче разрешения или паспорта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разрешения или паспорта, либо мотивированного ответа об отказе в выдаче разрешения или паспорта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для подписания разрешения или паспорта, либо мотивированного ответа об отказе в выдаче разрешения или паспорта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сотруднику уполномоченного органа для регистрации разрешения или паспорта, либо мотивированного ответа об отказе в выдаче разрешения или паспорта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разрешения или паспорта, либо мотивированного ответа об отказе в выдаче разрешения или паспорта</w:t>
            </w:r>
          </w:p>
        </w:tc>
      </w:tr>
      <w:tr>
        <w:trPr>
          <w:trHeight w:val="30" w:hRule="atLeast"/>
        </w:trPr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 (рабочий день)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</w:tr>
    </w:tbl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2. Варианты использования. Основной процесс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1"/>
        <w:gridCol w:w="3173"/>
        <w:gridCol w:w="3893"/>
        <w:gridCol w:w="3543"/>
      </w:tblGrid>
      <w:tr>
        <w:trPr>
          <w:trHeight w:val="211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рассмотрение документов выдача расписки получателю государственной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Сбор документов в накопительный отдел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Прием и проверка поступивших документов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Ознакомление с поступившими документами, наложение резолюции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Регистрация документов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Составляет реестр документов направление документов в уполномоченный орган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Регистрация и направление поступивших документов руководителю уполномоченного органа для наложения резолюции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Направление документов на исполнение сотруднику уполномоченного органа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2"/>
        <w:gridCol w:w="3173"/>
        <w:gridCol w:w="3873"/>
        <w:gridCol w:w="3562"/>
      </w:tblGrid>
      <w:tr>
        <w:trPr>
          <w:trHeight w:val="2115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Подготовка разрешения или паспорта, либо мотивированного ответа об отказе в выдаче разрешения или паспорта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Подписание разрешения или паспорта, либо мотивированного ответа об отказе в выдаче разрешения или паспорта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Регистрация разрешения или паспорта, либо мотивированного ответа об отказе в выдаче разрешения или паспорта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Прием разрешения или паспорта, либо мотивированного ответа об отказе в выдаче разрешения или паспорта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Направление руководителю для подписания разрешения или паспорта, либо мотивированного ответа об отказе в выдаче разрешения или паспорта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Направление сотруднику уполномоченного органа для регистрации разрешения или паспорта, либо мотивированного ответа об отказе в выдаче разрешения или паспорта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Направление разрешения или паспорта, либо мотивированного ответа об отказе в выдаче разрешения или паспорта или выдача получателю государственной услуги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Выдача разрешения или паспорта, либо мотивированного ответа об отказе в выдаче разрешения или паспорта</w:t>
            </w:r>
          </w:p>
        </w:tc>
      </w:tr>
    </w:tbl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Альтернативный процесс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6"/>
        <w:gridCol w:w="5189"/>
        <w:gridCol w:w="3975"/>
      </w:tblGrid>
      <w:tr>
        <w:trPr>
          <w:trHeight w:val="2115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рассмотрение документов выдача расписки получателю государственной услуги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Прием и проверка поступивших документов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Ознакомление с поступившими документами, наложение резолюции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Регистрация документов</w:t>
            </w:r>
          </w:p>
        </w:tc>
        <w:tc>
          <w:tcPr>
            <w:tcW w:w="5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Направление поступивших документов руководителю уполномоченного органа для наложения резолюции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Направление документов на исполнение сотруднику уполномоченного органа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1"/>
        <w:gridCol w:w="5058"/>
        <w:gridCol w:w="4091"/>
      </w:tblGrid>
      <w:tr>
        <w:trPr>
          <w:trHeight w:val="2115" w:hRule="atLeast"/>
        </w:trPr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</w:tr>
      <w:tr>
        <w:trPr>
          <w:trHeight w:val="30" w:hRule="atLeast"/>
        </w:trPr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Подготовка разрешения или паспорта, либо мотивированного ответа об отказе в выдаче разрешения или паспорта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Подписание разрешения или паспорта, либо мотивированного ответа об отказе в выдаче разрешения или паспорта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Регистрация разрешения или паспорта, либо мотивированного ответа об отказе в выдаче разрешения или паспорта</w:t>
            </w:r>
          </w:p>
        </w:tc>
      </w:tr>
      <w:tr>
        <w:trPr>
          <w:trHeight w:val="30" w:hRule="atLeast"/>
        </w:trPr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Направление руководителю для подписания разрешения или паспорта, либо мотивированного ответа об отказе в выдаче разрешения или паспорта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Направление сотруднику уполномоченного органа для регистрации разрешения или паспорта, либо мотивированного ответа об отказе в выдаче разрешения или паспорта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Выдача получателю государственной услуги разрешения или паспорта, либо мотивированного ответа об отказе в выдаче разрешения или паспорта</w:t>
            </w:r>
          </w:p>
        </w:tc>
      </w:tr>
    </w:tbl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разрешения на размещение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наружной (визуальной)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рекламы в полосе отвода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дорог общего пользования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районного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в населенных пунктах"</w:t>
      </w:r>
    </w:p>
    <w:bookmarkEnd w:id="21"/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8991600" cy="767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