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347b" w14:textId="e6c3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Саранского городского маслихата от 14 декабря 2012 года N 144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16 сессии Саранского городского маслихата Карагандинской области от 4 апреля 2013 года N 168. Зарегистрировано Департаментом юстиции Карагандинской области 12 апреля 2013 года N 2303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2070, опубликовано в газете "Спутник" 27 декабря 2012 года N 52),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Саранского городского маслихата от 15 февраля 2013 года N 157 "О внесении изменений в решение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2182, опубликовано в газете "Саран газеті" 1 марта 2013 года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"3847155" заменить на цифры "3598158";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"3066393" заменить на цифры "2817396";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"3871763" заменить на цифры "3622766";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Томчак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2013 года N 168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144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581"/>
        <w:gridCol w:w="10331"/>
        <w:gridCol w:w="194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3598158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738962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165539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277703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10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2817396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2817396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2817396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260"/>
        <w:gridCol w:w="727"/>
        <w:gridCol w:w="749"/>
        <w:gridCol w:w="9793"/>
        <w:gridCol w:w="200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3622766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135377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102820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62393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10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</w:p>
        </w:tc>
      </w:tr>
      <w:tr>
        <w:trPr>
          <w:trHeight w:val="10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</w:t>
            </w:r>
          </w:p>
        </w:tc>
      </w:tr>
      <w:tr>
        <w:trPr>
          <w:trHeight w:val="15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</w:t>
            </w:r>
          </w:p>
        </w:tc>
      </w:tr>
      <w:tr>
        <w:trPr>
          <w:trHeight w:val="12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5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0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1232256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283512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283512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268743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876103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876103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737138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72641</w:t>
            </w:r>
          </w:p>
        </w:tc>
      </w:tr>
      <w:tr>
        <w:trPr>
          <w:trHeight w:val="7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72641</w:t>
            </w:r>
          </w:p>
        </w:tc>
      </w:tr>
      <w:tr>
        <w:trPr>
          <w:trHeight w:val="12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12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136746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117738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3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12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1688342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44347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1589408</w:t>
            </w:r>
          </w:p>
        </w:tc>
      </w:tr>
      <w:tr>
        <w:trPr>
          <w:trHeight w:val="9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1570182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1429875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54587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12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9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2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</w:t>
            </w:r>
          </w:p>
        </w:tc>
      </w:tr>
      <w:tr>
        <w:trPr>
          <w:trHeight w:val="9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12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21115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</w:t>
            </w:r>
          </w:p>
        </w:tc>
      </w:tr>
      <w:tr>
        <w:trPr>
          <w:trHeight w:val="12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0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9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0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156730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6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10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</w:t>
            </w:r>
          </w:p>
        </w:tc>
      </w:tr>
      <w:tr>
        <w:trPr>
          <w:trHeight w:val="11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</w:p>
        </w:tc>
      </w:tr>
      <w:tr>
        <w:trPr>
          <w:trHeight w:val="81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</w:t>
            </w:r>
          </w:p>
        </w:tc>
      </w:tr>
      <w:tr>
        <w:trPr>
          <w:trHeight w:val="9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11363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9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624"/>
        <w:gridCol w:w="10326"/>
        <w:gridCol w:w="19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738"/>
        <w:gridCol w:w="717"/>
        <w:gridCol w:w="9627"/>
        <w:gridCol w:w="19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0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624"/>
        <w:gridCol w:w="624"/>
        <w:gridCol w:w="10326"/>
        <w:gridCol w:w="195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7"/>
        <w:gridCol w:w="1893"/>
      </w:tblGrid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-45608</w:t>
            </w:r>
          </w:p>
        </w:tc>
      </w:tr>
      <w:tr>
        <w:trPr>
          <w:trHeight w:val="315" w:hRule="atLeast"/>
        </w:trPr>
        <w:tc>
          <w:tcPr>
            <w:tcW w:w="1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