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c2ce" w14:textId="4f1c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13 сессии Абайского районного маслихата от 12 декабря 2012 года N 13/117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14 сессии Абайского районного маслихата Карагандинской области от 13 февраля 2013 года N 14/144. Зарегистрировано Департаментом юстиции Карагандинской области 6 марта 2013 года N 2214.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13 сессии Абайского районного маслихата от 12 декабря 2012 года N 13/117 "О районном бюджете на 2013-2015 годы" (зарегистрировано в Реестре государственной регистрации нормативных правовых актов за N 2085, опубликовано в районной газете "Абай-Ақиқат" от 12 января 2013 года N 2 (3953)),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"4 395 204" заменить цифрами "4 452 920";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"минус 85 474" заменить цифрами "минус 143 190";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"85 474" заменить цифрами "143 190";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цифру "0" заменить цифрами "57 716";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Тынгишев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2013 года N 14/144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N 13/117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648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в моногородах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9"/>
        <w:gridCol w:w="1559"/>
        <w:gridCol w:w="4917"/>
        <w:gridCol w:w="23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839"/>
        <w:gridCol w:w="1770"/>
        <w:gridCol w:w="1770"/>
        <w:gridCol w:w="3143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-143190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2013 года N 14/144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N 13/117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аула (села), аульного (сельского) округа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391"/>
        <w:gridCol w:w="824"/>
        <w:gridCol w:w="824"/>
        <w:gridCol w:w="2928"/>
        <w:gridCol w:w="1474"/>
        <w:gridCol w:w="1475"/>
        <w:gridCol w:w="1259"/>
        <w:gridCol w:w="1259"/>
        <w:gridCol w:w="1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53"/>
        <w:gridCol w:w="956"/>
        <w:gridCol w:w="956"/>
        <w:gridCol w:w="3394"/>
        <w:gridCol w:w="1459"/>
        <w:gridCol w:w="1459"/>
        <w:gridCol w:w="1459"/>
        <w:gridCol w:w="1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Курминка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53"/>
        <w:gridCol w:w="956"/>
        <w:gridCol w:w="956"/>
        <w:gridCol w:w="3394"/>
        <w:gridCol w:w="1459"/>
        <w:gridCol w:w="1459"/>
        <w:gridCol w:w="1459"/>
        <w:gridCol w:w="1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3"/>
        <w:gridCol w:w="1254"/>
        <w:gridCol w:w="4450"/>
        <w:gridCol w:w="1913"/>
        <w:gridCol w:w="19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2013 года N 14/144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N 13/117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418"/>
        <w:gridCol w:w="1418"/>
        <w:gridCol w:w="5585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