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33cf" w14:textId="c443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7 февраля 2013 года N 04/06. Зарегистрировано Департаментом юстиции Карагандинской области 19 марта 2013 года N 2241. Утратило силу постановлением акимата Абайского района Карагандинской области от 20 мая 2013 года N 17/24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Абайского района Карагандинской области от 20.05.2013 N 17/24.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для предоставления бесплатного питания отдельным категориям обучающихся и воспитанников в общеобразовательных школах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N 04/06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Абайского района".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среднего образования (далее – организация образования),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 на основании Законов Республики Казахстан от 27 июля 2007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N 100 "Об утверждении Типовых правил деятельности специальных организаций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2004 года N 974 "Об утверждении Правил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приказ организации образования либо мотивированный ответ об отказе в предоставлении государственной услуги.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ежедневно с 08.00 до 17.00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образования и подает заявление, предоставляет пакет документов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регистрирует документы, выдает опись с отметкой о дне получения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 проверяет поступившие документы, оформляет результат оказания государственной услуги, подготавливает приказ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количество лиц, осуществляющих прием документов для оказания государственной услуги в организации образования,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о необходимости обучения на дому ребенка-инвалида по медицинским показаниям: выдается Врачебно-консультативной комиссией в организациях первичной медико-санитарной помощи Министерства здравоохранения Республики Казахстан по месту;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и рекомендация типа образовательной программы для обучения на дому ребенка-инвалида: выдается Психолого-медико-педагогической консультацией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заявление в произвольной форме родителей на имя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удостоверяющие личность одного из родителей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подтверждающие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адресная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места работы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Информацию о государственной услуге можно получить в государственном учреждении "Отдел образования, физической культуры и спорта Абайского района", расположенном по адресу: Карагандинская область, город Абай, улица Карла Маркса, 43 и на официальном сайте: www.bilim-otdel.kz.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получателей государственной услуги сдаются руководителю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законных представителей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Организации образования при представлении неполного пакета документов,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извещают получателя государственной услуги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на дому детей,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здоровья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длительного времени не могут посещать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по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137"/>
        <w:gridCol w:w="2191"/>
        <w:gridCol w:w="2318"/>
        <w:gridCol w:w="1977"/>
        <w:gridCol w:w="3861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организации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"Таңшолпан"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Абайский район, улица Калинина, 37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40190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tansholpan@mail.ru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"Жұлдыз" села Жартас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100107, Карагандинская область, Абайский район, село Жартас, улица Школьная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91387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zsschool@rambler.ru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"Мерей" села Юбилейное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100117, Карагандинская область, Абайский район, село Юбилейное, улица Мичурина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58119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ilscool@rambler.ru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N 9"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100118, Карагандинская область, Абайский район, поселок Южный, улица Абая, 23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56174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kompleks_9@mail.ru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"Есенгельдинская средняя общеобразовательная школа села Есенгельды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100106, Карагандинская область, Абайский район, село Есенгелды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(72159) 62019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esen@mail.kz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"Жаманжольская основная общеобразовательная школа села Жаманжол Кулаайгырского сельского округа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100112, Карагандинская область, Абайский район, Кулаайгырский сельский округ, село Жаманжол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340417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zzolabay@mail.ru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"Самарская средняя общеобразовательная школа села Самарка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100114, Карагандинская область, Абайский район, село Самарка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54211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samarka-shkola@mail.ru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"Топарская средняя общеобразовательная школа села Кулаайгыр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100112, Карагандинская область, Абайский район, село Кулаайгыр, улица Мира, 1 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57121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toparskayasosh@mail.ru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"Қуаныш"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100110, Карагандинская область, Абайский район, поселок Карабас, улица Кирова, 20 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45619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komplekskuanysch@mail.ru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"Ақбота"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Карагандинская область, Абайский район, село Коксун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52674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akbota2005@mail.ru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– школа "Ақбұлақ"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100108, Карагандинская область, Абайский район, поселок Жартас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40186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akbulakab@mail.ru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школа "Айгөлек"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село Сарепта, улица Дзержинского, 10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55363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aigolekab@mail.ru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4 поселка Вольный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100102, Карагандинская область, Абайский район, поселок Вольный, улица Труда, 14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92117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mektep4@mail.ru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общеобразовательная школа N 8 поселка Кызыл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поселок Кызыл, улица Молина, 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340746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osh8_kzyl@mail.ru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"Караганская основная общеобразовательная школа поселка Новый Караган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поселок Новый Караган, улица Сахалинская, 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340133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karagan99@mail.kz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"Курминская средняя общеобразовательная школа села Курминское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100113, Карагандинская область, Абайский район, село Курминское, улица 50 лет Казахстан, 33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(7215) 350516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kyrminka@mail.ru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"Койбасская основная общеобразовательная школа села Койбас Дзержинского сельского округа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Дзержинский сельский округ, село Койбас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340105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koibasabay@mail.ru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Бауыржана Момышулы поселка Топар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поселок Топар, улица Казыбек би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31501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momisch_16@mail.ru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 гимназия N 5 имени Абая Кунанбаева"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Абайский район, город Абай, улица Карла Маркса, 45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40982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mektep5abai@mail.kz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"Дзержинская средняя общеобразовательная школа села Сарепта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Абайский район, село Сарепта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355388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sarepta@mail.kz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"Акбастауская средняя общеобразовательная школа села Акбастау Абайского района Карагандинской области" отдела образования, физической культуры и спорта Абайского района";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Абайский район, село Акбастау, улица Школьная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 31146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acbsc@mail.ru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12 Абайского района Карагандинской области" отдела образования, физической культуры и спорта Абайского района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улица Школьная, 12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42527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school12abay@mail.ru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"Мичуринская основная общеобразовательная школа села Агрогородок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100104, Карагандинская область, Абайский район, село Агрогородок, квартал Школьный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90234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michurinka@mail.ru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улица Гагарина, 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42526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abschool1@mail.ru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N 14"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улица Карла Маркса 35 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42282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scool14abay@mail.ru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"Шерубай – Нуринская основная общеобразовательная школа поселка Шерубай – Нура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100118, Карагандинская область, Абайский район, поселок Южный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340409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sherubai@mail.ru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имени Абая" поселка Топар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поселок Топар, улица Н. Абдирова, 11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32097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schkola_gimnaziya_topar@mail.ru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N 10"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2 микрорайон, 35 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42834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school_10fdfi@mail.ru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"Коксунская средняя общеобразовательная школа села Коксун Абайского района Карагандинской области" отдела образования, физической культуры и спорта Абайского района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Карагандинская область, Абайский район, село Коксун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52462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koksush@mail.ru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15 поселка Карабас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100110, Карагандинская область, Абайский район, поселок Карабас, улица Мира, 1 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45474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shkola_15@mail.ru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"Кояндинская основная общеобразовательная школа села Коянды Дзержинского сельского округа Абайского района Карагандинской области" отдела образования, физической культуры и спорта Абайского района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Дзержинский сельский округ, село Коянды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40116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koyandinskaya@mail.ru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П. Корниенко поселка Топар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поселок Топар, улица Сары-Арка, 11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за исключением выходных и праздничных дней, с перерывом на обед с 13.00 часов до 14.30 часов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31876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cornso@mail.kz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на дому детей,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здоровья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длительного времени не могут посещать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начального,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3204"/>
        <w:gridCol w:w="3412"/>
        <w:gridCol w:w="4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описи с отметкой о дне получения государственной услуги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4"/>
        <w:gridCol w:w="4550"/>
        <w:gridCol w:w="5516"/>
      </w:tblGrid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Прием документов, регистрация заявления, выдача описи с отметкой о дне получения государственной услуги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 Рассмотрение документов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Регистрация приказа</w:t>
            </w:r>
          </w:p>
        </w:tc>
      </w:tr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 Выдача приказа либо мотивированного ответа об отказе в предоставлении государственной услуги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4"/>
        <w:gridCol w:w="4550"/>
        <w:gridCol w:w="5516"/>
      </w:tblGrid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Руководитель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Прием документов, регистрация заявления, выдача описи с отметкой о дне получения государственной услуги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 Рассмотрение документов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Издание мотивированного ответа об отказе в предоставлении государственной услуги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 Выдача мотивированного ответа об отказе в предоставлении государственной услуги</w:t>
            </w:r>
          </w:p>
        </w:tc>
      </w:tr>
    </w:tbl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на дому детей,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5311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N 04/06</w:t>
      </w:r>
    </w:p>
    <w:bookmarkEnd w:id="22"/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bookmarkEnd w:id="23"/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которые участвуют в процессе оказания государственной услуги – ответственные лица заинтересованных органов, информационные системы 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Абайского района".</w:t>
      </w:r>
    </w:p>
    <w:bookmarkEnd w:id="25"/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Абайского района", расположенного по адресу: Карагандинская область, город Абай, улица Карла Маркса, 43, телефон: 8 (72131) 43769, 42257 www.belim-otdel.kz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27"/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09.00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и образец заявления,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перечень необходимых документов для получения государственной услуги размещается на стендах в фойе общеобразовательных школ,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уполномоченного органа www.belim-otdel.kz.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образования и подает заявление, предоставляет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организации образования регистрирует документы и представляет на рассмотрение руководству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оформляет результат оказания государственной услуги, подготавливает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организации образования составляет один сотрудник.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оказывается в зданиях общеобразовательных школ, находящихся в ведении местных исполнительных органов Абайского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 подпунктах 4) и 5)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определяются коллегиальным органом на основании обследования материально-бытового положения семьи. При необходимости коллегиальный орган для указанных категорий в 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и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34"/>
    <w:bookmarkStart w:name="z7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по оказанию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332"/>
        <w:gridCol w:w="2280"/>
        <w:gridCol w:w="2436"/>
        <w:gridCol w:w="1566"/>
        <w:gridCol w:w="3861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организации образования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"Таңшолпан"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Абайский район, улица Калинина, 37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40190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tansholpan@mail.ru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"Жұлдыз" села Жартас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100107, Карагандинская область, Абайский район, село Жартас, улица Школьная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91387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zsschool@rambler.ru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"Мерей" села Юбилейное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100117, Карагандинская область, Абайский район, село Юбилейное, улица Мичурина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58119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ilscool@rambler.ru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N 9"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100118, Карагандинская область, Абайский район, поселок Южный, улица Абая, 23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56174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kompleks_9@mail.ru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"Есенгельдинская средняя общеобразовательная школа села Есенгельды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100106, Карагандинская область, Абайский район, село Есенгелды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(72159) 62019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esen@mail.kz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"Жаманжольская основная общеобразовательная школа села Жаманжол Кулаайгырского сельского округа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100112, Карагандинская область, Абайский район, Кулаайгырский сельский округ, село Жаманжол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340417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zzolabay@mail.ru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"Самарская средняя общеобразовательная школа села Самарка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100114, Карагандинская область, Абайский район, село Самарка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54211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samarka-shkola@mail.ru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"Топарская средняя общеобразовательная школа села Кулаайгыр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100112, Карагандинская область, Абайский район, село Кулаайгыр, улица Мира, 1 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57121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toparskayasosh 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"Қуаныш"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100110, Карагандинская область, Абайский район, поселок Карабас, улица Кирова, 20 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 45619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komplekskuanysch@mail.ru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- школа "Ақбота"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Карагандинская область, Абайский район, село Коксун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52674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akbota2005@mail.ru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– школа "Ақбұлақ"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100108, Карагандинская область, Абайский район, поселок Жартас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40186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akbulakab@mail.ru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детский сад школа "Айгөлек"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село Сарепта, улица Дзержинского, 10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55363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aigolekab@mail.ru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4 поселка Вольный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100102, Карагандинская область, Абайский район, поселок Вольный, улица Труда, 14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92117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mektep4@mail.ru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общеобразовательная школа N 8 поселка Кызыл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поселок Кызыл, улица Молина, 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340746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osh8_kzyl@mail.ru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"Караганская основная общеобразовательная школа поселка Новый Караган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поселок Новый Караган, улица Сахалинская, 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340133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karagan99@mail.kz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"Курминская средняя общеобразовательная школа села Курминское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100113, Карагандинская область, Абайский район, село Курминское, улица 50 лет Казахстан, 33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(7215) 350516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kyrminka@mail.ru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"Койбасская основная общеобразовательная школа села Койбас Дзержинского сельского округа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Дзержинский сельский округ, село Койбас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340105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koibasabay@mail.ru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Бауыржана Момышулы поселка Топар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поселок Топар, улица Казыбек би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31501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momisch_16@mail.ru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 гимназия N 5 имени Абая Кунанбаева"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Абайский район, город Абай, улица Карла Маркса, 45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40982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mektep5abai@mail.kz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"Дзержинская средняя общеобразовательная школа села Сарепта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Абайский район, село Сарепта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355388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sarepta@mail.kz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"Акбастауская средняя общеобразовательная школа села Акбастау Абайского района Карагандинской области" отдела образования, физической культуры и спорта Абайского района";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100101, Карагандинская область, Абайский район, село Акбастау, улица Школьная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(72132) 31146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acbsc@mail.ru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12 Абайского района Карагандинской области" отдела образования, физической культуры и спорта Абайского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улица Школьная, 12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42527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school12abay@mail.ru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"Мичуринская основная общеобразовательная школа села Агрогородок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100104, Карагандинская область, Абайский район, село Агрогородок, квартал Школьный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90234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michurinka@mail.ru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улица Гагарина, 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42526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abschool1@mail.ru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N 14"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улица Карла Карла 35 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42282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scool14abay@mail.ru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"Шерубай – Нуринская основная общеобразовательная школа поселка Шерубай – Нура Абайского района Карагандинской области" отдела образования, физической культуры и спорта Абайского района";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100118, Карагандинская область, Абайский район, поселок Южный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340409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sherubai@mail.ru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имени Абая" поселка Топар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поселок Топар, улица Н. Абдирова, 11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32097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schkola_gimnaziya_topar@mail.ru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N 10"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область, Абайский район, 2 микрорайон, 35 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42834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school_10fdfi@mail.ru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"Коксунская средняя общеобразовательная школа села Коксун Абайского района Карагандинской области" отдела образования, физической культуры и спорта Абайского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100111, Карагандинская область, Абайский район, село Коксун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52462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koksush@mail.ru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15 поселка Карабас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100110, Карагандинская область, Абайский район, поселок Карабас, улица Мира, 1 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45474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shkola_15@mail.ru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"Кояндинская основная общеобразовательная школа села Коянды Дзержинского сельского округа Абайского района Карагандинской области" отдела образования, физической культуры и спорта Абайского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100115, Карагандинская область, Абайский район, Дзержинский сельский округ, село Коянды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40116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koyandinskaya@mail.ru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П. Корниенко поселка Топар Абайского района Карагандинской области" отдела образования, физической культуры и спорта Абайского района"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100116, Карагандинская область, Абайский район, поселок Топар, улица Сары-Арка, 11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31876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cornso@mail.kz</w:t>
            </w:r>
          </w:p>
        </w:tc>
      </w:tr>
    </w:tbl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36"/>
    <w:bookmarkStart w:name="z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 о предоставлении бесплатного питания отдельным категориям обучающихся и воспитанников в общеобразовательных школах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 в том, что он/она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включен (-а) в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 обучающихся и воспитанников, обеспечивающихся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бесплатным питанием в 20 __ - 20 __ учебном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 Дата, подпись директора школы</w:t>
      </w:r>
    </w:p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38"/>
    <w:bookmarkStart w:name="z7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Директору школы N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(наименование школы)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гр.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адрес места проживания,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_______________________________________</w:t>
      </w:r>
    </w:p>
    <w:bookmarkStart w:name="z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включить моего несовершеннолетнего ребенка (Ф.И.О., дата рождения), обучающегося в (указать N и литер класса), в список обучающихся и воспитанников, обеспечивающихся бесплатным питанием на 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Дата, подпись</w:t>
      </w:r>
    </w:p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41"/>
    <w:bookmarkStart w:name="z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Школа ___________________________ (указать N или наименование школы)_______________________________________________________________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населенного пункта, района, города и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 в приеме документов N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потребителя)</w:t>
      </w:r>
    </w:p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_______________________________________________________________________________________________________________________________________________________________________________________________________________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 20 __ г.</w:t>
      </w:r>
    </w:p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школах"</w:t>
      </w:r>
    </w:p>
    <w:bookmarkEnd w:id="44"/>
    <w:bookmarkStart w:name="z8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3608"/>
        <w:gridCol w:w="3402"/>
        <w:gridCol w:w="3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государственной услуги для наложение резолюции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</w:tbl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5"/>
        <w:gridCol w:w="4160"/>
        <w:gridCol w:w="5085"/>
      </w:tblGrid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Рассмотрение документов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 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Направление документов руководству для наложения резолюции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 Наложение резолюции, передача на исполнение ответственному исполнителю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 Выдача справки либо мотивированного ответа об отказе получателю государственной услуги</w:t>
            </w:r>
          </w:p>
        </w:tc>
      </w:tr>
    </w:tbl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0"/>
        <w:gridCol w:w="4160"/>
        <w:gridCol w:w="5270"/>
      </w:tblGrid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Прием документов, регистрация, выдача расписки получателю государственной услуги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Направление документов руководству для наложения резолюции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Рассмотрение документов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 Наложение резолюции, передача документов на исполнение ответственному исполнителю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 Осуществление проверки полноты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 Оформление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 Подписание справки либо мотивированного ответа об отказе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 Регистрация и выдача справки либо мотивированного ответа об отказе получателю государственной услуги</w:t>
            </w:r>
          </w:p>
        </w:tc>
      </w:tr>
    </w:tbl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общеобразовательных школах</w:t>
      </w:r>
    </w:p>
    <w:bookmarkEnd w:id="49"/>
    <w:bookmarkStart w:name="z9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64643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