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0314e" w14:textId="ee03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10 декабря 2013 года № 42/03. Зарегистрировано Департаментом юстиции Карагандинской области 9 января 2014 года № 2497.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26 апреля 2002 № 91-п "О реализации постановления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организаций, предприятий, учреждений Абайского района, организующих общественные работы, виды и объемы работ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безработных, занятых на общественных работах в размере минимальной заработной платы, установленной действующим законодательством Республики Казахстан, с возможностью работы на условиях неполного рабочего дня или по гибкому графику.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Оплату труда граждан, занятых на общественных работах, производить из средств местного бюджета.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Абайского района", коммунальному государственному учреждению "Центр занятости Абайского района" заключить типовые договора с работодателями на выполнение общественных работ.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17 января 2013 года № 03/03 "Об организации общественных работ на 2013 год" (зарегистрировано в Реестре государственной регистрации нормативных правовых актов за № 2159, опубликовано в районной газете "Абай-Ақиқат" от 16 февраля 2013 года № 8),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29 марта 2013 года № 12/07 "О внесении изменения в постановление акимата Абайского района от 17 января 2013 года № 03/03 "Об организации общественных работ на 2013 год" (зарегистрировано в Реестре государственной регистрации нормативных правовых актов за № 2319, опубликовано в районной газете "Абай-Ақиқат" от 18 мая 2013 года № 20),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17 июля 2013 года № 20/01 "О внесении изменения в постановление акимата Абайского района от 17 января 2013 года № 03/03 "Об организации общественных работ на 2013 год" (зарегистрировано в Реестре государственной регистрации нормативных правовых актов за № 2347, опубликовано в районной газете "Абай-Ақиқат" от 20 июля 2013 года № 29).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Абайского района Джунуспекову Асем Айтжановну.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Абайского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Елжасов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2013 года № 42/03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видов и объемов общественных работ по организациям,</w:t>
      </w:r>
      <w:r>
        <w:br/>
      </w:r>
      <w:r>
        <w:rPr>
          <w:rFonts w:ascii="Times New Roman"/>
          <w:b/>
          <w:i w:val="false"/>
          <w:color w:val="000000"/>
        </w:rPr>
        <w:t>предприятиям и учреждениям Абайского района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предприятия и учреждения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Спрос в общественных работниках на год, человек.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работ в году, месяц.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работников в месяц, человек.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 объемы общественных работ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"Абай - Көркем"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снега и мусора возле бордюр по улицам и кварталам площадью 192340 квадратных метров, чистка ливневок, уборка зеленой полосы, побелка деревьев и бордюр, уход за соснами, полив цветов, обрезка травы и кустарников.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Налоговое управление по Абайскому району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сборе имущественного, земельного и транспортного налогов – 3400 квитанций, подготовление и раздача уведомлений на задолженность прошлых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 делам обороны Абайского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по оформлению личных дел призывников - 2500 дел, разноска повесток 1200 штук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Прокуратура Абайского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текущими документами - 600 листов, отправления факсов - 240 листов, набор и распечатка текстов - 400 листов, доставка корреспонденции – 330 писем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районный суд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текущими документами - 300 листов, отправления факсов - 120 листов, доставка повесток – 600 штук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юстиции Абайского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документировании - 2500 дел, архивная работа 891142 дела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внутренних дел Абайского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текущими документами - 1200 листов, отправления факсов - 650 листов, набор и распечатка текстов - 600 листов, доставка корреспонденции – 660 писем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суд № 2 Абайского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текущими документами - 200 листов, отправления факсов - 100 листов, доставка повесток – 200 штук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Курминского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обслуживании водопровода протяженностью 13 километров, канализации протяженностью 6 километров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Топар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снега и мусора возле бордюр по улицам и кварталам площадью 15 гектар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фонд "Фонд содействия социально-экономическому развитию Абайского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елками - 40 штук, весенняя обработка деревьев - 40 штук, уборка и очистка территории площадью 0,1153 гектар, обслуживание здания мечети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районный отдел Карагандинского областного филиала акционерного общества "Казпочта"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доставке корреспонденции по населенным пунктам Абайского района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