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dbb9c" w14:textId="f2db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4 мая 2013 года N 17/02. Зарегистрировано Департаментом юстиции Карагандинской области 30 мая 2013 года N 2337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оказания содействия занятости инвалидов, нуждающихся в трудоустройстве,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трудоустройства инвалидов на 2013 год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Бухар-Жырауского района" (Алексеева Н.Г.) оказать содействие в трудоустройстве инвалидов на квотированные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Мамалинов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