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8406" w14:textId="00a8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Жанааркинского районного маслихата Карагандинской области от 14 февраля 2013 года N 15/98. Зарегистрировано Департаментом юстиции Карагандинской области 13 марта 2013 года N 2227. Утратило силу решением Жанааркинского районного маслихата Карагандинской области от 20 марта 2014 года № 27/174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20.03.2014 № 27/174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категорию граждан, нуждающихся в дополнительной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многодетные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больные туберкулезом, состоящие на учете у фтизиатра;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больные онкологическими заболеваниями на период послеоперационного лечения на основании справки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пенсионеры в возрасте 75 лет и более ко дню пожилых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расходов на оказание социальной помощи отдельным категориям нуждающихся граждан производится по программе 451007 "Социальная помощь отдельным категориям нуждающихся граждан по решениям местных представительных органов"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соблюдению законности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Жанааркинского района"            Ш. 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