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c39d" w14:textId="5f6c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"Оформление документов на социальное обеспечение сирот, детей, оставшихся без попечения родителей"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5 марта 2013 года N 13/02. Зарегистрировано Департаментом юстиции Карагандинской области 12 апреля 2013 года N 2297. Утратило силу постановлением акимата Жанааркинского района Карагандинской области от 30 апреля 2013 года N 31/01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Жанааркинского района Карагандинской области от 30.04.2013 N 31/01.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обеспечение сирот, детей,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Жанааркинского района Жандаулетова Марата Жандаулетовича.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Жанааркинского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13/02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обеспечение сирот, детей, оставшихся без попечения родителей"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"Оформление документов на социальное обеспечение сирот, детей, оставшихся без попечения родителей" (далее –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(СФЕ)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образования, физической культуры и спорта Жанааркинского района".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Жанааркинского района"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124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отказ в предоставлении услуги.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необходимо представить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получателя государственной услуги на имя начальника уполномоченного органа о своем желании быть опекуном (попечителем), которое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копию удостоверения личности получателя государственной услуги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(попечителем), и супруга(-и), если лицо, желающее быть опекуном (попечителем), воспитателем, состоит в браке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заверенную справку, если получатель государственной услуги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автобиографию получателя государственной услуги, оформленную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характеристику получателя государственной услуги, выданную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заключении брака (если состоит в браке);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справку об отсутствии судимости получателя государственной услуги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представления данных документов проводится обследование жилищно-бытовых условий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Кроме того, согласно законодательству, на каждого ребенка, передаваемого под опеку (попечительство), лицо, желающее оформить опеку (попечительство),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о состоянии здоровья ребенка и выписку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N 4,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пенсионную книжку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отсутствии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Справка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будет отказано в приеме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недостоверных или искаженных сведений в документах, необходимых для принятия решения о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Жанааркинского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 сирот,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оставшихся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попечения родителей"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"Оформление документов на социальное обеспечение сирот, детей, оставшихся без попечения родителей"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3499"/>
        <w:gridCol w:w="3433"/>
        <w:gridCol w:w="3513"/>
      </w:tblGrid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осуществляющего функции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Жанааркинского района"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Жанааркинский район, поселок Атасу, улица С. Сейфуллина, 14 ghanaarka_raioo@mail.ru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27498, 28445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09.00 часов до 18.00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обеденным перерывом с 13.00 часов до 14.00 часов, кроме выходных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(суббота, воскресенье) и праздничных дней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 сирот,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оставшихся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попечения родителей"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Выписка из приложения к постановлению акимата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Жанааркинский район N ___________ от "_____" 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установлении опеки (попечительства)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 на основании заявления (Ф.И.О.) _______________________ и документов государственного учреждения "Отдел образования, физической культуры и спорта Жанааркинского района" акимат Жанааркинского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опеку (попечительство) над несовершеннолетними детьми,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2524"/>
        <w:gridCol w:w="4659"/>
        <w:gridCol w:w="5770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 (попечитель)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Закрепить имеющееся жилье за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Жанааркинского района ________________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 сирот,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оставшихся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попечения родителей"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</w:t>
      </w:r>
      <w:r>
        <w:br/>
      </w:r>
      <w:r>
        <w:rPr>
          <w:rFonts w:ascii="Times New Roman"/>
          <w:b/>
          <w:i w:val="false"/>
          <w:color w:val="000000"/>
        </w:rPr>
        <w:t>
Заключение о состоянии здоровья опекуна (усыновителя)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рождения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Домашний адрес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Психиатр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Нарколог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Дерматовенеролог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Рентгеноскопия грудной клетки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____________________________________________________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 сирот,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оставшихся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попечения родителей"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2081"/>
        <w:gridCol w:w="2081"/>
        <w:gridCol w:w="2481"/>
        <w:gridCol w:w="2313"/>
        <w:gridCol w:w="29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Жанааркинского района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исполнение специалисту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отказа на подписание руководству или передача справки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в уполномоченный орган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справки акиму района на подпись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календарных дней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2"/>
        <w:gridCol w:w="2653"/>
        <w:gridCol w:w="2864"/>
        <w:gridCol w:w="2632"/>
        <w:gridCol w:w="2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Жанааркинского района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49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подготовка справки или мотивированного отказа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Подписание справки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Выдача справки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руководству уполномоченного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Наложение резолюции,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исполнение специалисту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Передача мотивированного отказа или справки на подписание руководству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Передача справки в уполномоченный орган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Внесение справки акиму района на подпись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 сирот,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оставшихся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попечения родителей"</w:t>
      </w:r>
    </w:p>
    <w:bookmarkEnd w:id="21"/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4168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