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a1d1" w14:textId="820a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"Выдача справок по опеке и попечительству"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5 марта 2013 года N 13/03. Зарегистрировано Департаментом юстиции Карагандинской области 12 апреля 2013 года N 2301. Утратило силу постановлением акимата Жанааркинского района Карагандинской области от 30 апреля 2013 года N 31/01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Жанааркинского района Карагандинской области от 30.04.2013 N 31/01.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в сфере образования "Выдача справок по опеке и попечительству".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Жанааркинского района Жандаулетова Марата Жандаулетовича.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Г. Омаров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13/03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по опеке и попечительству"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образования - государственное учреждение "Отдел образования, физической культуры и спорта Жанааркинского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-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обслуживания населения - республиканское государственное предприятие, осуществляющее организацию предоставления государственных услуг физическим и (или) юридическим лицам по приему заявлений и выдаче документов по принципу "одного окна".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государственным учреждением "Отдел образования, физической культуры и спорта Жанааркинского района" (далее - уполномоченный орган),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через центры обслуживания населения: отдел Жанааркинского района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Регламенту), а также через веб-портал "электронного правительства": www.e.gov.kz (далее - портал),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115</w:t>
      </w:r>
      <w:r>
        <w:rPr>
          <w:rFonts w:ascii="Times New Roman"/>
          <w:b w:val="false"/>
          <w:i w:val="false"/>
          <w:color w:val="000000"/>
          <w:sz w:val="28"/>
        </w:rPr>
        <w:t xml:space="preserve"> – </w:t>
      </w:r>
      <w:r>
        <w:rPr>
          <w:rFonts w:ascii="Times New Roman"/>
          <w:b w:val="false"/>
          <w:i w:val="false"/>
          <w:color w:val="000000"/>
          <w:sz w:val="28"/>
        </w:rPr>
        <w:t>132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N 382 "Об утверждении Правил осуществления функций государства по опеке и попечительству",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Центре – выдача справки по опеке и попечительству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выдача справки в форме электронного документа, подписанного ЭЦП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государственной услуги составляют пять рабочих дней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в день обращения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справки или мотивированного ответа об отказе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обращения получателя государственной услуги составляют пять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шесть дней в неделю, за исключением выходных и праздничных дней, в соответствии с установленным графиком работы с 09.00 часов до 20.00 часов,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графику, утвержденному центром, но не менее шести рабочих часов в одном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– круглосуточно.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местных исполнительных органов о назначении опеки (попечительства);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удостоверяющих личность получателя государственной услуги (опекуна (попечителя);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рождении ребенка (в случае рождения ребенка до 13 августа 2007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справки с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подписанные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решения местных исполнительных органов о назначении опеки (попечительства) –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удостоверяющих личность опекуна (попечителя);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рождении ребенка (в случае рождения до 13 августа 2007 года) либо справка в виде сканированной копии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с места жительства либо справка в виде сканированной копии прикрепляется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портал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Необходимые документы для получения государственной услуги сдаются: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в Центре прием документов осуществляется в операционном зале посредством "безбарьерного"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прием электронного документа осуществляется в "личном кабинете"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приеме центром всех необходимых документов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его (ее) контактные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 – получателю государственной услуги в "личный кабинет" или на электронную почту направляется уведомление-отчет о принятии запроса на предоставление государственной услуги с указанием даты и времени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Выдача готовых документов получателю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– работником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в течение 1 (одного) месяца со дня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"личном кабинете" на портале – при самостоятельном направлении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Центром будет отказано в приеме документов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 в течение трех рабочих дней, после получения пакета документов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об этом получателя государственной услуги в течение одного рабочего дня и выдает письменное обоснование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мотивированный ответ об отказе в предоставлении государственной услуги получатель государственной услуги получает в "личном кабинете" на портале в виде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попечительству"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Центров по оказанию государственной услуги "Выдача справок по опеке и попечительству"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6"/>
        <w:gridCol w:w="4772"/>
        <w:gridCol w:w="2518"/>
        <w:gridCol w:w="3084"/>
      </w:tblGrid>
      <w:tr>
        <w:trPr>
          <w:trHeight w:val="30" w:hRule="atLeast"/>
        </w:trPr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Центров,осуществляющие функции по оказанию государственной услуги в области образования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Месторасположение,адрес, электронный адрес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520" w:hRule="atLeast"/>
        </w:trPr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Жанааркинского района"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100500, Карагандинская область, Жанааркинский район, поселок Атасу, улица С. Сейфуллина,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ghanaarka_raioo@mail.ru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27498, 28445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часов, с обеденным перерывом с 13.00 часов до 14.00 часов, кроме выходных (суббота, 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Жанааркинского района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100500, Карагандинская область, Жанааркинский район, поселок Атасу, улица А. Оспанова, 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con_zhanaarka@mail.ru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28815, 26160</w:t>
            </w:r>
          </w:p>
        </w:tc>
        <w:tc>
          <w:tcPr>
            <w:tcW w:w="3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19.00 часов без перерыва, кроме выходных (воскресенье) и праздничных дней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попечительству"</w:t>
      </w:r>
    </w:p>
    <w:bookmarkEnd w:id="15"/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 N 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справка выдана гр. (-ке)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проживающему (-ей) в городе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улице _______________ дом N _______ квартира N ____________ в том,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что он (она) согласно постановлению акимата Жанааркинского района 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 _____________ 200 __ г. действительно назначен (-а) опекуном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(попечителем) над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"___"________________ _______ года рождения и над его (ее) имуществом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(опись имущества в деле, имущества нет).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опекуна (попечителя) возлагается обязанность о воспитании,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обучении, подготовки к общественно-полезной деятельности подопечного,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защищать и охранять его личные имущественные права, являться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представителем на суде и во всех государственных учреждениях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особого полномочия.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"Отдел образования,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культуры и спорта Жанааркинского района" _____ роспись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попечительству"</w:t>
      </w:r>
    </w:p>
    <w:bookmarkEnd w:id="17"/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1"/>
        <w:gridCol w:w="3588"/>
        <w:gridCol w:w="3609"/>
        <w:gridCol w:w="3362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540" w:hRule="atLeast"/>
        </w:trPr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40" w:hRule="atLeast"/>
        </w:trPr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</w:tr>
      <w:tr>
        <w:trPr>
          <w:trHeight w:val="855" w:hRule="atLeast"/>
        </w:trPr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</w:tr>
      <w:tr>
        <w:trPr>
          <w:trHeight w:val="855" w:hRule="atLeast"/>
        </w:trPr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специалисту уполномоченного органа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специалисту</w:t>
            </w:r>
          </w:p>
        </w:tc>
      </w:tr>
      <w:tr>
        <w:trPr>
          <w:trHeight w:val="285" w:hRule="atLeast"/>
        </w:trPr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3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0"/>
        <w:gridCol w:w="3670"/>
        <w:gridCol w:w="3670"/>
        <w:gridCol w:w="3280"/>
      </w:tblGrid>
      <w:tr>
        <w:trPr>
          <w:trHeight w:val="555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1455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 руководству на подпись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либо мотивированного ответа об отказе Центру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</w:t>
            </w:r>
          </w:p>
        </w:tc>
      </w:tr>
      <w:tr>
        <w:trPr>
          <w:trHeight w:val="285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3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Варианты использования. Основной процесс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1"/>
        <w:gridCol w:w="2801"/>
        <w:gridCol w:w="2737"/>
        <w:gridCol w:w="2780"/>
        <w:gridCol w:w="278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825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111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 документов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Прием и регистрация документов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Ознакомление с корреспонденцией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Рассмотрение документов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Выдача справки либо мотивированного ответа об отказе</w:t>
            </w:r>
          </w:p>
        </w:tc>
      </w:tr>
      <w:tr>
        <w:trPr>
          <w:trHeight w:val="1320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Направление документов специалисту уполномоченного органа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Направление документов руководству для наложения резолюции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Наложение резолюции, передача документов на исполнение специалисту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Подготовка справки либо мотивированного ответа об отказе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Направление справки либо мотивированного ответа об отказе руководству на подпись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Отправка либо мотивированного ответа об отказе Центру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Варианты использования. Через портал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9"/>
        <w:gridCol w:w="4598"/>
        <w:gridCol w:w="4743"/>
      </w:tblGrid>
      <w:tr>
        <w:trPr>
          <w:trHeight w:val="420" w:hRule="atLeast"/>
        </w:trPr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465" w:hRule="atLeast"/>
        </w:trPr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 документов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Ознакомление с корреспонденцией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Рассмотрение документов</w:t>
            </w:r>
          </w:p>
        </w:tc>
      </w:tr>
      <w:tr>
        <w:trPr>
          <w:trHeight w:val="435" w:hRule="atLeast"/>
        </w:trPr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Направление документов руководству для наложения резолюции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Наложение резолюции, передача документов на исполнение специалисту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Подготовка справки либо мотивированного ответа об отказе</w:t>
            </w:r>
          </w:p>
        </w:tc>
      </w:tr>
      <w:tr>
        <w:trPr>
          <w:trHeight w:val="945" w:hRule="atLeast"/>
        </w:trPr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Направление справки либо мотивированного ответа об отказе руководству на подпись</w:t>
            </w:r>
          </w:p>
        </w:tc>
      </w:tr>
      <w:tr>
        <w:trPr>
          <w:trHeight w:val="1020" w:hRule="atLeast"/>
        </w:trPr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Отправка справки либо мотивированного ответа об отказе получателю государственной услуги</w:t>
            </w:r>
          </w:p>
        </w:tc>
      </w:tr>
    </w:tbl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по опеке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попечительству"</w:t>
      </w:r>
    </w:p>
    <w:bookmarkEnd w:id="22"/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5184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