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33aa" w14:textId="a5c3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1997 года рождения к призывному участку отдела по делам обороны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4 ноября 2013 года № 2. Зарегистрировано Департаментом юстиции Карагандинской области 12 декабря 2013 года № 2443. Утратило силу решением акима Жанааркинского района Карагандинской области от 3 ноября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Жанааркинского района Карагандинской области от 03.11.2014 № 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целях проведения приписки граждан 1997 года рождения к призывному участку отдела по делам обороны Жанааркинского района, принятия их на воинский учет, определения их количества, степени общеобразовательного уровня и специальности, определения уровня физической подготовки призывников, аким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1997 года рождения к призывному участку отдела по делам обороны Жанааркинского района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и поселков Жанааркинского района обеспечить организованную и обязательную явку юношей на комиссию в призывной участок отдела по делам обороны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