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bac9" w14:textId="270b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в виде подъемного пособия и кредита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Каркаралинского района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XIV сессии Каркаралинского районного маслихата Карагандинской области от 27 марта 2013 года N 14/122. Зарегистрировано Департаментом юстиции Карагандинской области 15 апреля 2013 года N 2308.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3 марта 2016 года № 51)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03.03.2016 №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N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Каркаралинского района в 2013 году подъемное пособие в сумме, равной семидесятикратному месячному расчетному показателю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Предоставить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Каркаралинского района в 2013 году социальную поддержку для приобретения или строительства жилья в виде бюджетного кредита в сумме заявленной специалистом, но не превышающей одну тысячу пятисоткратный размер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экономики и бюджетного планирования Каркаралинского района" принять меры по реализации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1"/>
        <w:gridCol w:w="3249"/>
      </w:tblGrid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14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Смагулов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Каркаралинского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Берниязов Б.С.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 марта 2013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