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9a316" w14:textId="b39a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14 декабря 2012 года N 12/90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XVIII сессии Каркаралинского районного маслихата Карагандинской области от 5 июля 2013 года N 18/152. Зарегистрировано Департаментом юстиции Карагандинской области 15 июля 2013 года N 2356.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3 марта 2016 года № 51)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в связи с истечением срока, на который решение было принято (письмо Каркаралинского районного маслихата Карагандинской области от 03.03.2016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14 декабря 2012 года N 12/90 "О районном бюджете на 2013-2015 годы" (зарегистрировано в Реестре государственной регистрации нормативных правовых актов за N 2063, опубликовано в газете "Қарқаралы" от 29 декабря 2012 года N 103-104 (11121), в которое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Каркаралинского районного маслихата от 27 марта 2013 года N 14/121 "О внесении изменений в решение районного маслихата от 14 декабря 2012 года N 12/90 "О районном бюджете на 2013-2015 годы" (зарегистрировано в Реестре государственной регистрации нормативных правовых актов за N 2293, опубликовано в газете "Қарқаралы" от 20 апреля 2013 года N 31-32 (11153)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"3783852" заменить цифрами "3832932";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"6533" заменить цифрами "26533";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"3378918" заменить цифрами "3407998";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"3786437" заменить цифрами "3845823";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"минус 8288" заменить цифрами "минус 18594";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"8288" заменить цифрами "18594";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"2585" заменить цифрами "12891";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1"/>
        <w:gridCol w:w="3589"/>
      </w:tblGrid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18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Елеусизов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секретаря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Смагулов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2013 года N 18/152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12/90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651"/>
        <w:gridCol w:w="1582"/>
        <w:gridCol w:w="1582"/>
        <w:gridCol w:w="5323"/>
        <w:gridCol w:w="20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9"/>
        <w:gridCol w:w="1199"/>
        <w:gridCol w:w="1200"/>
        <w:gridCol w:w="1200"/>
        <w:gridCol w:w="5159"/>
        <w:gridCol w:w="23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750"/>
        <w:gridCol w:w="1750"/>
        <w:gridCol w:w="3632"/>
        <w:gridCol w:w="34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930"/>
        <w:gridCol w:w="930"/>
        <w:gridCol w:w="930"/>
        <w:gridCol w:w="4551"/>
        <w:gridCol w:w="40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2013 года N 18/152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12/90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0"/>
        <w:gridCol w:w="3660"/>
      </w:tblGrid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2013 года N 18/152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N 12/90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города, поселка,</w:t>
      </w:r>
      <w:r>
        <w:br/>
      </w:r>
      <w:r>
        <w:rPr>
          <w:rFonts w:ascii="Times New Roman"/>
          <w:b/>
          <w:i w:val="false"/>
          <w:color w:val="000000"/>
        </w:rPr>
        <w:t>сельских (аульных) округов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326"/>
        <w:gridCol w:w="793"/>
        <w:gridCol w:w="793"/>
        <w:gridCol w:w="3058"/>
        <w:gridCol w:w="1493"/>
        <w:gridCol w:w="1494"/>
        <w:gridCol w:w="1261"/>
        <w:gridCol w:w="1261"/>
        <w:gridCol w:w="12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8"/>
        <w:gridCol w:w="1310"/>
        <w:gridCol w:w="1310"/>
        <w:gridCol w:w="1310"/>
        <w:gridCol w:w="1311"/>
        <w:gridCol w:w="1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К. Аманжолова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Н. Абдирова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Балкантауский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8"/>
        <w:gridCol w:w="1310"/>
        <w:gridCol w:w="1310"/>
        <w:gridCol w:w="1310"/>
        <w:gridCol w:w="1311"/>
        <w:gridCol w:w="1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Каракольский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Кайнарбулакский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Киргизский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339"/>
        <w:gridCol w:w="825"/>
        <w:gridCol w:w="825"/>
        <w:gridCol w:w="3178"/>
        <w:gridCol w:w="1310"/>
        <w:gridCol w:w="1310"/>
        <w:gridCol w:w="1310"/>
        <w:gridCol w:w="1311"/>
        <w:gridCol w:w="13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Кояндинский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Каршигалинский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М. Мамраева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Мадийский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Н. Нурмакова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307"/>
        <w:gridCol w:w="745"/>
        <w:gridCol w:w="745"/>
        <w:gridCol w:w="2872"/>
        <w:gridCol w:w="1184"/>
        <w:gridCol w:w="1184"/>
        <w:gridCol w:w="1184"/>
        <w:gridCol w:w="1184"/>
        <w:gridCol w:w="1185"/>
        <w:gridCol w:w="11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Таттимбета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Тегисшильдикский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Темиршинский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Шарыктинский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Угарский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