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acc13" w14:textId="3bacc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целевых групп населения на 2013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Нуринского района Карагандинской области от 12 февраля 2013 года N 05/01. Зарегистрировано Департаментом юстиции Карагандинской области 14 марта 2013 года N 2228. Утратило силу постановлением акимата Нуринского района Карагандинской области от 28 февраля 2014 года № 07/01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Нуринского района Карагандинской области от 28.02.2014 № 07/01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следующие категории лиц относящихся к целевым группам населения на 2013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малообеспеченные;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молодежь в возрасте до двадцати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воспитанники детских домов, дети-сироты и дети, оставшиеся без попечения родителей, в возрасте до двадцати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одинокие, многодетные родители, воспитывающие несовершеннолетних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граждане, имеющие на содержании лиц, которые в порядке, установленном законодательством Республики Казахстан, признаны нуждающимися в постоянном уходе, помощи или надзоре;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лица предпенсионного возраста (за два года до выхода на пенсию по возрасту);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инвалиды;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лица, уволенные из рядов Вооруженных Сил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лица, освобожденные из мест лишения свободы и (или) принудительного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оралманы;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выпускники организаций высшего и послевузовского образования (в течении одного года после окончания учебного заведения);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лица, высвобожденные в связи с ликвидацией работодателя-юридического лица либо прекращением деятельности работодателя-физического лица, сокращением численности или штата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длительное время не работающие граждане (более одного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Отделу занятости и социальных программ Нуринского района (Жупенова Гульнар Такуевна) принять меры по трудоустройству лиц, относящихся к целевым группам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Аймагамбетова Асхата Канатовича.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Нуринского района N 28/02 от 19 января 2012 года "Об определении целевых групп населения на 2012 год" (зарегистрировано в Реестре государственной регистрации нормативных правовых актов N 8-14-162, опубликовано в районной газете "Нұра" 17 марта 2012 года N 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К. Бексултанов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