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7f51" w14:textId="c777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ноября 2013 года N 55/06. Зарегистрировано Департаментом юстиции Карагандинской области 13 декабря 2013 года N 2445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2014 год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и объемы общественных работ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Осакаровского района" (Торбаева С.Д.):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2014 год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при заключении договоров с организациями на выполнение общественных работ возможность последующего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Осакаровского района" (Темиров Е.Е.)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Ламбекова Нурлана Рымбаевича.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55/06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организуемых для безработных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447"/>
        <w:gridCol w:w="1465"/>
        <w:gridCol w:w="5863"/>
        <w:gridCol w:w="2277"/>
        <w:gridCol w:w="1381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человек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 (месяц)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435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территории, населенных пунктов, кладбищ;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прокладка водных коммуникаций, проведение мелиоративных работ;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капитальном ремонте жилья, а также объектов социально-культурного назначения;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охрана памятников;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памятни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("Жасыл ел", "Лесопосадки");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республиканских, региональных общественных компаний, опрос общественного мнения;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человек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программах: "Сестра милосердия", "Строительные бригады". Продолжить работу социально-бытовых центров по оказанию медицинских, швейных, парикмахерских и других услуг (благотворительная столовая).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"Районный культурно-досуговый центр" акимата Осакаровского района отдела культуры и развития языков Осакаровского района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 центрального парка культуры и отдыха.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</w:p>
        </w:tc>
      </w:tr>
      <w:tr>
        <w:trPr>
          <w:trHeight w:val="51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дневного ухода на дому за престарелыми и инвалидами государственного учреждения "Отдел занятости и социальных программ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центра социально-бытовых услуг поселка Осакаровка по оказанию медицинских, швейных, парикмахерских услуг;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человек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инвалидов, обслуживание дома милосердия;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человека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служба: подворный обход, составление актов материально-бытового обследования, подшивка документов, формирование дел.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дел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организации призыва граждан (подшивка личных дел, разноска повесток).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 доставка уведомлений, квитанций по уплате налогов на имущество, транспортные средства, землю (подворно).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дел, составление описей 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запросов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Осакаровского района Карагандинской области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текущего и длительного хранения пенсионных и личных дел.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дел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"Осакаровский территориальный отдел судебных исполнителей" 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архива, разнос извещений.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"Центральная библиотечная система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Косметический ремонт, помощь в проверке книжного фонда.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экземпляров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Осакаровского района Карагандинской области"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Подшивка, формирование дел, составление описей и архивных документов.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суд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№ 2 Осакаровского района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Осакаровского района"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архивных документов.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