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0887" w14:textId="63a0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организаций, лиц, освобожденных из мест лишения свободы и лиц, состоящих на учете службы пробации уголовно-исполнительной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3 апреля 2013 года N 08/23. Зарегистрировано Департаментом юстиции Карагандинской области 30 апреля 2013 года N 2320.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несовершеннолетних выпускников интернатных организаций, лиц, освобожденных из мест лишения свободы и лиц, состоящих на учете службы пробации уголовно-исполнительной инспекции в размере одного процента от общей численности рабочих мест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Улытауского района Акишбекову Берику Базыловичу.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