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ac0f" w14:textId="6dba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ІХ сессии Улытауского районного маслихата от 14 декабря 2012 года № 69 "О бюджете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Улытауского районного маслихата Карагандинской области от 28 ноября 2013 года N 127. Зарегистрировано Департаментом юстиции Карагандинской области 9 декабря 2013 года N 2436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2087 и опубликовано в газете "Ұлытау өңірі" от 30 декабря 2012 года в № 52 (5872)),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 сессии Улытауского районного маслихата от 28 марта 2013 года № 79 "О внесении изменений и дополнения в решение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2312 и опубликовано в газете "Ұлытау өңірі" от 1 мая 2013 года в № 15 (5887)),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ХІІІ сессии Улытауского районного маслихата от 12 июля 2013 года № 110 "О внесении изменений и дополнения в решение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2374 и опубликовано в газете "Ұлытау өңірі"от 3 августа 2013 года в № 28 (5900), от 10 августа 2013 года в № 29 (5901)),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 сессии Улытауского районного маслихата от 10 октября 2013 года № 125 "О внесении изменений в решение ІХ сессии Улытауского районного маслихата от 14 декабря 2012 года № 69 "О бюджете района на 2013-2015 годы" (зарегистрировано в Реестре государственной регистрации нормативных правовых актов за № 2409 и опубликовано в газете "Ұлытау өңірі" от 2 ноября 2013 года в № 41 (5913)),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"2740883" заменить цифрами "2742146";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"660" заменить цифрами "663";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"463109" заменить цифрами "464369";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"2850456" заменить цифрами "2766798";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"84921";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"84921";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15)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"." заменить на знак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проведение ветеринарных мероприятий по энзоотическим болезням животных – 1260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"260955" заменить цифрами "181514";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"197184" заменить цифрами "138743";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"63771" заменить цифрами "42771";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"39220"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"1270" заменить цифрами "922";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"7369" заменить цифрами "6575";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"693" заменить цифрами "684";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"7000" заменить цифрами "6657";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Cекретарь Улытауского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Сейтжанов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2013 года № 127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69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9"/>
        <w:gridCol w:w="565"/>
        <w:gridCol w:w="10723"/>
        <w:gridCol w:w="18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2742146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464369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1"/>
        <w:gridCol w:w="738"/>
        <w:gridCol w:w="738"/>
        <w:gridCol w:w="9692"/>
        <w:gridCol w:w="186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2766798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408883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126536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</w:t>
            </w:r>
          </w:p>
        </w:tc>
      </w:tr>
      <w:tr>
        <w:trPr>
          <w:trHeight w:val="16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1321055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1093808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1093808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1059064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106848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89663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16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12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15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10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138743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11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11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346169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объектов спорта и туризма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25958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в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10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44344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10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12"/>
        <w:gridCol w:w="261"/>
        <w:gridCol w:w="11024"/>
        <w:gridCol w:w="192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306"/>
        <w:gridCol w:w="306"/>
        <w:gridCol w:w="306"/>
        <w:gridCol w:w="10766"/>
        <w:gridCol w:w="19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0"/>
        <w:gridCol w:w="726"/>
        <w:gridCol w:w="705"/>
        <w:gridCol w:w="9821"/>
        <w:gridCol w:w="19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299"/>
        <w:gridCol w:w="299"/>
        <w:gridCol w:w="11142"/>
        <w:gridCol w:w="19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63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-113142</w:t>
            </w:r>
          </w:p>
        </w:tc>
      </w:tr>
      <w:tr>
        <w:trPr>
          <w:trHeight w:val="30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576"/>
        <w:gridCol w:w="273"/>
        <w:gridCol w:w="10940"/>
        <w:gridCol w:w="191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47"/>
        <w:gridCol w:w="697"/>
        <w:gridCol w:w="718"/>
        <w:gridCol w:w="9685"/>
        <w:gridCol w:w="18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65"/>
        <w:gridCol w:w="11228"/>
        <w:gridCol w:w="195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109573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2013 года № 127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69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в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пунктах в составе районного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417"/>
        <w:gridCol w:w="1870"/>
      </w:tblGrid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Карсакпай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Каракенгир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Терсаккан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Мибулак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Борсенгир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Шенбер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2000107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2013 года № 127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69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аппараты акима поселков, сельских округов в составе районного 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0"/>
        <w:gridCol w:w="2364"/>
        <w:gridCol w:w="2321"/>
        <w:gridCol w:w="2152"/>
        <w:gridCol w:w="2323"/>
      </w:tblGrid>
      <w:tr>
        <w:trPr>
          <w:trHeight w:val="1020" w:hRule="atLeast"/>
        </w:trPr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331166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</w:t>
            </w:r>
          </w:p>
        </w:tc>
      </w:tr>
      <w:tr>
        <w:trPr>
          <w:trHeight w:val="51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</w:t>
            </w:r>
          </w:p>
        </w:tc>
      </w:tr>
      <w:tr>
        <w:trPr>
          <w:trHeight w:val="165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75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9"/>
        <w:gridCol w:w="2374"/>
        <w:gridCol w:w="2290"/>
        <w:gridCol w:w="2164"/>
        <w:gridCol w:w="2333"/>
      </w:tblGrid>
      <w:tr>
        <w:trPr>
          <w:trHeight w:val="1020" w:hRule="atLeast"/>
        </w:trPr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57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165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85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12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9"/>
        <w:gridCol w:w="2395"/>
        <w:gridCol w:w="2269"/>
        <w:gridCol w:w="2143"/>
        <w:gridCol w:w="2354"/>
      </w:tblGrid>
      <w:tr>
        <w:trPr>
          <w:trHeight w:val="1020" w:hRule="atLeast"/>
        </w:trPr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</w:t>
            </w:r>
          </w:p>
        </w:tc>
      </w:tr>
      <w:tr>
        <w:trPr>
          <w:trHeight w:val="165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0"/>
        <w:gridCol w:w="2332"/>
        <w:gridCol w:w="2290"/>
        <w:gridCol w:w="2143"/>
        <w:gridCol w:w="2375"/>
      </w:tblGrid>
      <w:tr>
        <w:trPr>
          <w:trHeight w:val="1020" w:hRule="atLeast"/>
        </w:trPr>
        <w:tc>
          <w:tcPr>
            <w:tcW w:w="4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сельский округ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</w:p>
        </w:tc>
      </w:tr>
      <w:tr>
        <w:trPr>
          <w:trHeight w:val="3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</w:t>
            </w:r>
          </w:p>
        </w:tc>
      </w:tr>
      <w:tr>
        <w:trPr>
          <w:trHeight w:val="3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3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3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8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30" w:hRule="atLeast"/>
        </w:trPr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