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81da" w14:textId="c3a8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Приозерского городского маслихата от 10 апреля 2012 года N 5/38 "Об утверждении Правил предоставления жилищной помощи населению города Приозерск"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 сессии Приозерского городского маслихата Карагандинской области от 12 марта 2013 года N 17/125. Зарегистрировано Департаментом юстиции Карагандинской области 12 апреля 2013 года N 2304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10 апреля 2012 года N 5/38 "Об утверждении Правил предоставления жилищной помощи населению города Приозерск" (зарегистрировано в Реестре государственной регистрации нормативных правовых актов за N 8-4-278, опубликовано в газете "Приозерский вестник" N 18 (251) от 11 мая 2012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"Правил предоставления жилищной помощи населению города Приозерск" заменить словами "Правил о размере и порядке оказания жилищной помощи населению города Приозерск",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всему тексту Правил предоставления жилищной помощи населению города Приозерск (далее - Правила), утвержденных указанным решением, слова "Правила предоставления жилищной помощи населению города Приозерск" и "Правилам предоставления жилищной помощи населению города Приозерск" заменить словами "Правила о размере и порядке оказания жилищной помощи населению города Приозерск" и "Правилам о размере и порядке оказания жилищной помощи населению города Приозерск";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слова "Правила предоставления жилищной помощи населению города Приозерск" заменить словами "Правила о размере и порядке оказания жилищной помощи населению города Приозерск";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Правил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коммунальные услуги - услуги, предоставляемые в жилом доме (жилом здании) и включающие водоснабжение, канализацию, газоснабжение, электроснабжение, теплоснабжение, мусороудаление и обслуживание лифтов;";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услуг,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предоставляется семьям (гражданам), постоянно проживающим в городе Приозерск, зарегистрированным в данном жилье, если расходы на содержание жилого дома (жилого здания), потребления коммунальных услуг, услуги связи в части увеличения абонентской платы за телефон, подключенный к сети телекоммуникаций, арендную плату за пользование жилищем, арендованным местным исполнительным органом в частном жилищном фонде, в пределах нормы площади жилья, обеспечиваемой компенсационными мерами, но не более фактически занимаемой общей площади и нормативов расходов на содержание жилого дома (жилого здания) и потребление коммунальных услуг, услуг связи, а также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превышают долю предельно-допустимых расходов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на содержание жилья (жилого здания) и оплату потребления коммунальных услуг, арендной платы за пользование жилищем, арендованным местным исполнительным органом в частном жилищном фонде, а также услуг связи в части увеличения абонентской платы за телефон, подключенный к сети телекоммуникаций, устанавливается к совокупному доходу семьи в размере 8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слова "сроком на 1 год" заменить словами "сроком на 6 месяцев";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дополнить подпунктом 10-1)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Жилищная помощь определяется как разница между суммой оплаты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а также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 допустимым уровнем расходов семьи (граждан) на эти цели.".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социально-культурному развитию и социальной защите населения (Кенесов Ж.).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Мондыбаева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Сарсембеков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