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413f" w14:textId="b4d4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3 октября 2013 года № 27/04. Зарегистрировано Департаментом юстиции Карагандинской области 31 октября 2013 года № 2411. Утратило силу постановлением акимата города Приозерск Карагандинской области от 4 августа 2016 года № 28/4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04.08.2016 № 28/4.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целях реализации политики занятости населения,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на предприятиях, организациях и учреждениях города Приозерск независимо от формы собственности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1 (одного)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Руководителям предприятий, организаций и учреждений города в соответствии с установленной квотой выделить соответствующее количество рабочих мест для трудоустройства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15 сентября 2011 года № 33/1 "Об установлении квоты рабочих мест для трудоустройства несовершеннолетних выпускников интернатных организаций и лиц, освобожденных из мест лишения свободы" (зарегистрировано в Реестре государственной регистрации нормативных правовых актов от 5 октября 2011 года за № 8-4-244, опубликовано в газете "Приозерский вестник" 7 октября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