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986df" w14:textId="72986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областного маслихата от 6 декабря 2012 года N 61 "Об областном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Кызылординской области от 18 февраля 2013 года N 81. Зарегистрировано Департаментом юстиции Кызылординской области 21 февраля 2013 года за N 4410. Утратило силу в связи с истечением срока применения - (письмо маслихата Кызылординской области от 14 января 2014 года N 1-03-18/26М)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маслихата Кызылординской области от 14.01.2014 N 1-03-18/26М).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N 95-IV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N 148 "О местном государственном управлении и самоуправлении в Республике Казахстан"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12 сессии Кызылординского областного маслихата от 6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2013-2015 годы" (зарегистрировано в Реестре государственной регистрации нормативных правовых актов за номером 4372, опубликовано в областной газете "Сыр бойы" от 27 декабря 2012 года N 200, областной газете "Кызылординские вести" от 27 декабря 2012 года N 200)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2013-2015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128 657 655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15 228 495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343 056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4 066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113 082 038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131 733 011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2 314 750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3 030 356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715 606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1 100 000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1 100 000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-6 490 106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  6 490 106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5), 6), 8), 9)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на содержание объектов образования – 476 570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на выплату социальной помощи по оплате коммунальных услуг гражданам, проработавшим в годы Великой Отечественной войны в тылу не менее 6 месяцев – 380 311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капитальный и средний ремонт автомобильных дорог районного значения (улиц города) – 2 103 148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на содержание объектов культуры – 50 588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благоустройство населенных пунктов – 1 331 061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10), 11), 12), 13)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на разработку проектно-сметной документации с государственной экспертизой и (или) капитальный ремонт объектов образования – 473 207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 укрепление материально-технической базы организаций спорта Аральского района – 2 830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 подготовку, размещение и оформление областного центра рекламно-разъяснительными материалами – 22 200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 капитальный ремонт железобетонного моста через канал на 5-ом км автомобильной дороги "поселок Айтеке би – город Казалинск" Казалинского района – 125 203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2), 3), 4), 5)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на развитие системы водоснабжения и водоотведения – 238 556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развитие коммунального хозяйства – 883 406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развитие системы водоснабжения в сельских населенных пунктах – 318 413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развитие транспортной инфраструктуры – 144 575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6), 7), 8), 9), 10), 11)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на развитие теплоэнергетической системы – 17 300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проектирование, строительство и (или) приобретение жилья государственного коммунального жилищного фонда – 72 000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проектирование, развитие, обустройство и (или) приобретение инженерно-коммуникационной инфраструктуры – 44 533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 – 7 902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увеличение уставного капитала юридических лиц – 1 312 938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 проектирование, реконструкцию уличного освещения населенных пунктов области – 17 200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 сессии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     У. Жусупов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     Б. Еламанов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15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"18" февраля 2013 года N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Кызылординского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"6" декабря 2012 года N 61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Областной бюджет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792"/>
        <w:gridCol w:w="795"/>
        <w:gridCol w:w="8255"/>
        <w:gridCol w:w="25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128 657 655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15 228 495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2 751 859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2 751 859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2 794 166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2 794 166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9 682 470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9 682 470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343 056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45 719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203 297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203 297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86 740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86 740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113 082 038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485 631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485 631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112 596 407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112 596 407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131 733 011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2 161 469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39 822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39 687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1 400 240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1 341 022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специального представителя Президента Республики Казахстан на комплексе "Байконур"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34 327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142 464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141 918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112 213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105 361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466 730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105 456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361 094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888 978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888 978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778 823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5 182 572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5 129 738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4 133 682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877 888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47 609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52 834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52 834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22 301 025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12 280 501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94 322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752 449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125 828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560 999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114 831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102 520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186 812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46 790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2 396 619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 среднего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1 164 027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2 353 602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152 299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186 646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522 643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122 910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1 989 322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149 903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158 703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1 045 775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79 093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79 093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356 818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 среднего образования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297 626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59 192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1 354 049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1 164 924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189 125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8 230 564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8 230 564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27 917 656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22 676 070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93 574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290 156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94 042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109 437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4 598 178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3 007 434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892 022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638 532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243 593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79 652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62 786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126 760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360 220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977 357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921 629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203 790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онкологическим больным в рамках гарантированного объема бесплатной медицинской помощи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811 411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9 053 632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5 241 586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4 446 983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Программы занятости 2020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794 603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3 563 134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3 197 763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127 257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210 718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208 318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425 265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518 299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361 631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70 306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сети отделений дневного пребывания в медико-социальных учреждениях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786 760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399 867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276 115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234 941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41 174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76 388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76 388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предпринимательству участников Программы занятости 2020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17 117 942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1 280 793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1 280 793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4 377 125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84 580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430 208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1 659 533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2 194 902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11 460 024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65 864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3 575 521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582 276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3 908 516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431 460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1 331 061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1 565 152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5 126 779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1 044 280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43 388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221 210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255 417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110 484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193 188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50 588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1 340 373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243 916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44 613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940 287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104 340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177 979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25 476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139 503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43 356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573 691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123 161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428 330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198 992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114 440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84 414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1 748 108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1 386 466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356 392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197 864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197 864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153 379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7 397 859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5 357 380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82 369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219 473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698 431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565 972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318 839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337 500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93 783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1 645 786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630 461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67 456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562 700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 по оказанию социальной поддержки специалистов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99 685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1 022 907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60 114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26 014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159 234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486 244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248 954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38 872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64 714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32 745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880 666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880 666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72 192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72 192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234 614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61 050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60 951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173 564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119 938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5 249 229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5 249 229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49 298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1 217 317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91 356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144 575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2 500 694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604 261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125 203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2 073 554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450 059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73 165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225 922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225 922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421 098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421 098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327 020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327 020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177 063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177 063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472 392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472 392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32 316 976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32 316 976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29 573 715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1 876 940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866 321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2 314 750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3 030 356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1 584 000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1 584 000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1 584 000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690 774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690 774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690 774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755 582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755 582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755 582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715 606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715 606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715 606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715 606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-6 490 106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6 490 106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2 951 772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2 951 772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2 951 772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2 951 772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663 035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663 035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663 035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663 035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4 201 369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4 201 369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5 770 151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1 568 782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