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922d0" w14:textId="17922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профессиональным, послесредним образованием на 2013-2014 учебный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20 июня 2013 года N 166. Зарегистрировано Департаментом юстиции Кызылординской области 27 июня 2013 года за N 4468.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 на подготовку специалистов с техническим и профессиональным, послесредним образованием на 2013-2014 учебный год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Кызылординской области" в установленном законодательством порядке принять меры, вытекающие из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Кызылординской области Альназарову А. Ш.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Кызылординской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Кушербаев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июня 2013 года N 166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2013-2014 учебный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3867"/>
        <w:gridCol w:w="4322"/>
        <w:gridCol w:w="1208"/>
        <w:gridCol w:w="1208"/>
        <w:gridCol w:w="957"/>
        <w:gridCol w:w="101"/>
      </w:tblGrid>
      <w:tr>
        <w:trPr>
          <w:trHeight w:val="3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специальностей</w:t>
            </w:r>
          </w:p>
        </w:tc>
        <w:tc>
          <w:tcPr>
            <w:tcW w:w="4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квалификации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обучение (год, месяц)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(очная форма обучения)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9 класса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11 класса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0101000-Дошкольное воспитание и обучение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0101013-Воспитатель дошкольных организаций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0103000-Физическая культура и спорт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0103023-Учитель физической культуры и спорта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0105000-Начальное образование 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0105013-Учитель начального образования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0106000-Изобразительное искусство и черчение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0106013-Учитель изобразительного искусства и черчения основного среднего образования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0108000-Музыкальное образование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0108013-Учитель музыки в организациях дошкольного и основного среднего образования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0111000-Основное среднее образование 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0111013-Учитель казахского языка и литературы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0111063-Учитель математики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0111073-Учитель физики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10 мес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0111083-Учитель иностранного языка основной школы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0301000-Лечебное дело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0301013-Фельдшер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0302000-Сестринское дело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0302033-Медицинская сестра общей практики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0303000-Гигиена и эпидемиология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0303013-Гигиенист-эпидемиолог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 10 мес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0305000-Лабораторная диагностика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0305013-Медицинский лаборант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0403000-Социально-культурная деятельность и народное художественное творчество (по профилю)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0403013-Педагог-организатор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0404000-Инструментальное исполнительство и музыкальное искусство эстрады (по видам)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0404013-Преподаватель детской музыкальной школы, концертмейстер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0404023-Преподаватель детской музыкальной школы, артист (руководитель) оркестра, ансамбля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10 мес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0404033-Преподаватель детской музыкальной школы, артист (руководитель) оркестра народных инструментов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10 мес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0405000-Хоровое дирижирование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0405013-Преподаватель, хормейстер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10 мес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0407000-Пение 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0407013-Артист академического пения, солист ансамбля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10 мес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0408000-Хореографическое искусство 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0408023-Артист ансамбля танца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 10 мес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0409000-Актерское искусство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0409013-Артист драматического театра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10 мес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0502000- Обслуживание и ремонт телекоммуникационного оборудования и бытовой техники (по отраслям)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0502012-Радиомеханик по ремонту и обслуживанию радиоэлектронного оборудования (радио-, теле-, аудио-, видео-)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0508000-Организация питания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0508012-Повар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0511000-Туризм (по отраслям)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0511043-Менеджер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 6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0512000-Переводческое дело (по видам)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0512023-Гид-переводчик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0513000-Маркетинг (по отраслям)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0513012-Продавец продовольственных товаров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0513032-Контролер-кассир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0707000-Техническое обслуживание и ремонт горного электромеханического оборудования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0707142-Машинист компрессорных установок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0809000-Эксплуатация нефтяных и газовых месторождений (по профилю) 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0809052-Оператор по добыче нефти и газа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0816000-Химическая технология и производство (по видам)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0816022-Лаборант химического анализа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0822000-Производство стекловолокон и стеклоизделий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0822183-Техник-технолог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0901000- Электрооборудование электрических станций и сетей (по видам)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0901012-Электромонтер (всех наименований)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0902000-Электроснабжение (по отраслям)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0902033-Техник электрик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10 мес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0907000- Теплотехническое оборудование и системы теплоснабжения (по видам)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0907022-Слесарь по ремонту оборудования тепловых сетей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1013000-Механообработка, контрольно-измерительные приборы и автоматика в машиностроении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1013062-Слесарь по контрольно-измерительным приборам и автоматике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1108000-Эксплуатация,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1108012-Осмотрщик вагонов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1108052-Проводник пассажирского вагона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1108062-Помощник машиниста тепловоза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1108213-Электромеханик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1109000-Токарное дело и металлообработка (по видам)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1109012-Токарь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1112000-Эксплуатация машин и оборудования промышленности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1112032-Слесарь-ремонтник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1114000-Сварочное дело (по видам)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1114042-Электрогазосварщик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1114022-Газорезчик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1115000-Электромеханическое оборудование в промышленности (по видам)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1115042-Электромонтер по ремонту и обслуживанию электрооборудования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1119000- Холодильно-компрессорные машины и установки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1119012- Монтажник оборудования холодильных установок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Техническое обслуживание, ремонт и эксплуатация автомобильного транспорта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1201072-Слесарь по ремонту автомобилей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1203000-Организация перевозок и управление движением на железнодорожном транспорте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1203012-Дежурный по железнодорожной станции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1203053-Техник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10 мес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1211000-Швейное производство и моделирование одежды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1211062-Портной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1221000-Рыбное производство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1221012-Обработчик рыбы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1224000-Производство молочной продукции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1224063-Техник-технолог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 6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1303000- Автоматика, телемеханика и управление движением на железнодорожном транспорте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1303022-Электромонтер по обслуживанию и ремонту устройств сигнализации, централизации, блокировки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1303043-Электромеханик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Вычислительная техника и программное обеспечение (по видам)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1304012-Оператор электронно-вычислительных машин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1304043-Техник-программист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10 мес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1304053-Техник по защите информации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1304063-Техник по обслуживанию компьютерных устройств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1306000-Радиоэлектроника и связь (по видам)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1306022-Электромонтер телефонной связи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1401000-Строительство и эксплуатация зданий и сооружений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1401012-Каменщик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1401022-Плотник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1402000-Техническая эксплуатация дорожно-строительных машин (по видам)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1402022-Машинист бульдозера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1402162-Машинист крана автомобильного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1402182-Слесарь по ремонту дорожно-строительных машин и тракторов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1403000- 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1403012-Слесарь-сантехник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1403082-Электрогазосварщик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1405000-Монтаж и эксплуатация оборудования и систем газоснабжения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1405043-Техник по эксплуатации оборудования газовых объектов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10 мес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1409000-Строительство железных дорог, путь и путевое хозяйство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1409022-Бригадир (освобожденный) по текущему содержанию и ремонту пути и искусственных сооружений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1409043-Электромеханик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1414000- Мебельное производство (по видам)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1414012-Комплектовщик мебели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1501000-Техническое обслуживание и ремонт сельскохозяйственной техники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1501012-Тракторист-машинист сельскохозяйственного производства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1502000-Агрономия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1502033-Агроном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6 мес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1504000-Фермерское хозяйство (по профилю)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1504062-Тракторист-машинист сельскохозяйственного производства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1504072-Наладчик сельскохозяйственных машин и тракторов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1504092-Электромонтер по обслуживанию электрооборудования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1509000-Экология и природоохранная деятельность (по видам)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1509033-Техник-гидромелиоратор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 6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1509043-Техник-механик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 6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1512000-Зоотехния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1512103-Зоотехник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10 мес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1513000-Ветеринария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1513053-Ветеринарный фельдшер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 10 мес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10 мес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