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7f55b" w14:textId="137f5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(черты) города Казалинск Казалинского района Кызылординской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Кызылординского областного акимата от 18 декабря 2013 года N 412 и решение Кызылординского областного маслихата от 18 декабря 2013 года N 168. Зарегистрировано Департаментом юстиции Кызылординской области 21 января 2014 года за N 4581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"Земельный кодекс Республики Казахстан"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и Кызылординский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Изменить границы (черту) города Казалинск Казалинского района Кызылординской области путем включения административной территории города Казалинск общей площадью 717,5 гектаров по экспликации земель, включаемых в границы (черту) города Казалинск,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и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и решения возложить на акима Казалинского района Жаханова Б.Д.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и решение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Кызылординской области          К. Кушербаев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очередной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22-сессии Кызылординского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 А. Тогызбаев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Кызылординского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 Б. Еламанов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Кызылординской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"18" декабря 2013 года N 412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решению маслихата Кызылординской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"18" декабря 2013 года N 168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Экспликация земель, включаемых в границы (черту) города Казалинск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"/>
        <w:gridCol w:w="6038"/>
        <w:gridCol w:w="1671"/>
        <w:gridCol w:w="1487"/>
        <w:gridCol w:w="2435"/>
        <w:gridCol w:w="1529"/>
        <w:gridCol w:w="2246"/>
        <w:gridCol w:w="1863"/>
        <w:gridCol w:w="1716"/>
      </w:tblGrid>
      <w:tr>
        <w:trPr>
          <w:trHeight w:val="240" w:hRule="atLeast"/>
        </w:trPr>
        <w:tc>
          <w:tcPr>
            <w:tcW w:w="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6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земель </w:t>
            </w:r>
          </w:p>
        </w:tc>
        <w:tc>
          <w:tcPr>
            <w:tcW w:w="1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площадь (гектар)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угодий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покрытые лесом</w:t>
            </w:r>
          </w:p>
        </w:tc>
        <w:tc>
          <w:tcPr>
            <w:tcW w:w="1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насаждения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залежи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8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Утвержденная граница (черта) города Казалинск 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302,5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302,5</w:t>
            </w:r>
          </w:p>
        </w:tc>
      </w:tr>
      <w:tr>
        <w:trPr>
          <w:trHeight w:val="48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земель, включаемых в границы (черту) города Казалинск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717,5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539,0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156,5</w:t>
            </w:r>
          </w:p>
        </w:tc>
      </w:tr>
      <w:tr>
        <w:trPr>
          <w:trHeight w:val="2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Граница (черта) города Казалинск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1020,0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539,0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