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bd85b" w14:textId="0ebd8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тарифа на вывоз твердых бытовых отходов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22 мая 2013 года № 17/2. Зарегистрировано Департаментом юстиции Кызылординской области 20 июня 2013 года № 4464. Утратило силу решением Кызылординского городского маслихата от 22 мая 2017 года № 85-13/3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Кызылординского городского маслихата от 22.05.2017 </w:t>
      </w:r>
      <w:r>
        <w:rPr>
          <w:rFonts w:ascii="Times New Roman"/>
          <w:b w:val="false"/>
          <w:i w:val="false"/>
          <w:color w:val="ff0000"/>
          <w:sz w:val="28"/>
        </w:rPr>
        <w:t>№ 85-13/3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"Экологический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тариф на вывоз твердых бытовых отходов благоустроенных жилых домов в размере 120 тенге в месяц с одного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XVII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секретаря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