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5953" w14:textId="47259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20 декабря 2012 года N 12/2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16 июля 2013 года N 19/1. Зарегистрировано Департаментом юстиции Кызылординской области 23 июля 2013 года за N 4476. Утратило силу в связи с истечением срока применения - (письмо Кызылординского городского маслихата от 15 апреля 2014 года N 259)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маслихата от 15.04.2014 N 259).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Кызылординского городcкого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12/2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2013-2015 годы" (зарегистрировано в Реестре государственной регистрации нормативных правовых актов за N 4378, опубликовано от 28 декабря 2012 года за N 55 в газете "Ақмешіт ақшамы", от 28 декабря 2012 года за N 53 в газете "Ел тілегі")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29 131 435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8 269 575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64 292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1 045 244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19 752 324 тысяч тенге, в том числе объем субвенции 3 613 100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29 738 228,8 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"погашение займов – 604 053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ХIХ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А. МЕДЕТБАЕВ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июля 2013 года N 19/1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Городской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33"/>
        <w:gridCol w:w="618"/>
        <w:gridCol w:w="511"/>
        <w:gridCol w:w="739"/>
        <w:gridCol w:w="548"/>
        <w:gridCol w:w="530"/>
        <w:gridCol w:w="269"/>
        <w:gridCol w:w="693"/>
        <w:gridCol w:w="6213"/>
        <w:gridCol w:w="287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29 131 435,0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8 269 575,0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3 443 949,0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3 443 949,0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2 910 000,0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263 949,0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2 461 715,0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2 461 715,0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2 461 715,0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1 751 326,0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1 113 721,0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1 085 221,0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186 248,0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451 037,0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161 037,0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297 215,0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 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151 191,0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15 313,0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61 870,0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64 292,0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6 143,0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1 045 244,0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713 616,0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713 616,0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713 116,0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331 628,0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19 752 324,0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19 752 324,0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19 752 324,0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4 677 343,0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11 461 881,0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29 738 228,8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9 673 300,0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1 606 195,0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1 205 805,0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7 095 375,0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7 095 375,0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6 939 427,0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1 237 148,0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г.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12 046 683,8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4 901 593,8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благоустройства объектов в рамках развития сельских населенных пунктов по Дорожной карте занятости 2020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4 641 712,8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3 161 071,4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521 271,4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1 381 444,6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878 319,0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3 207 903,0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2 643 951,0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560 146,0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 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4 616 174,0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4 504 718,0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272 396,0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-1 942 313,8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1 942 313,8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587 593,0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876 817,8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876 818,0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16 июля 2013 года N 19/1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12/2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Объем расходов на 2013 год по бюджетным программам поселков и аульных округов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836"/>
        <w:gridCol w:w="1817"/>
        <w:gridCol w:w="1636"/>
        <w:gridCol w:w="1489"/>
        <w:gridCol w:w="1355"/>
        <w:gridCol w:w="1489"/>
        <w:gridCol w:w="1489"/>
        <w:gridCol w:w="1817"/>
        <w:gridCol w:w="1489"/>
        <w:gridCol w:w="1817"/>
        <w:gridCol w:w="1577"/>
        <w:gridCol w:w="1196"/>
      </w:tblGrid>
      <w:tr>
        <w:trPr>
          <w:trHeight w:val="4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(123001000) 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(123006000) Поддержка культурно-досуговой работы на местном уровне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(12300800) Освещение улиц населенных пунктов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Обеспечение санитарии населенных пунктов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Благоустройство и озеленение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(123013000) 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(123022000) Капитальные расходы государственных органов 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(123027000) Ремонт и благоустройства объектов в рамках развития сельских населенных пунктов по Программе занятости 2020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Тасбугет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41 712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Белкол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Акжарма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Аксуат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43 942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Кызылжарма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79 170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Караултобе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Кызылузяк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Косшынырау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62 563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а/о Талсуат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126 286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4 428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44 788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3 130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11 223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111 456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18 586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59 409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15 927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395 426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