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90ea" w14:textId="7849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Кызылорда и решения Кызылординского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июля 2013 года N 19/5 и Постановление Кызылординского городского акимата от 16 июля 2013 года N 589. Зарегистрировано Департаментом юстиции Кызылординской области 13 августа 2013 года за N 4494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постановления акимата города Кызылорда и решения Кызылординского городского маслихата согласно перечню, оформленному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Кызылординского городского маслихата от 27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9/2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Кызылординского городского акимата от 27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4548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некоторые решения Кызылординского городского маслихата и постановления акимата города Кызылорда" (зарегистрированного в Реестре государственной регистрации нормативных правовых актов N 4324, опубликовано от 24 октября 2012 года за N 44 в газете "Ақмешіт ақшамы", от 24 октября 2012 года за N 43 в газете "Ел тілегі").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Кызылорда       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ХІХ сессии городского маслихата                  А.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N 589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2013 года N 19/5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изменений, вносимых в некоторые постановления акимата города Кызылорда и решения Кызылординского городского маслихата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решение Кызылординского городского маслихата от 11 апреля 2011 года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42/6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акимата города Кызылорда от 11 апреля 2011 года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998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и о новом названии улиц города" (зарегистрировано в Реестре государственной регистрации нормативных правовых актов от 25 апреля 2011 года за N 10-1-173, опубликовано 6 мая 2011 года за N 17 в газете "Ақмешiт ақшамы", 5 мая 2011 года за N 19 в газете "Ел тiлегi")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1/1 от 30 марта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Назвать именем Али Муслимулы безымянную улицу в городе Кызылорда, расположенную перпендикулярно по правую сторону улицы Жибек жолы.";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Первую улицу расположенную параллельно по правую сторону улицы Петра Артемова в городе Кызылорда назвать "Тәуелсiздiкке 20 жыл".".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решение Кызылординскогогородского маслихата от 20 июня 2011 года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20 июня 2011 года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1508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 города Кызылорды" (зарегистрировано в Реестре государственной регистрации нормативных правовых актов за N 10-1-178, опубликовано 29 июля 2011 года за N 29 в газете "Ақмешiт ақшамы", 22 июля 2011 года за N 30 в газете "Ел тiлегi")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2/4 от 24 мая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решение Кызылординского городского маслихата от 20 июня 2011 года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44/3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20 июня 2011 года </w:t>
      </w:r>
      <w:r>
        <w:rPr>
          <w:rFonts w:ascii="Times New Roman"/>
          <w:b w:val="false"/>
          <w:i w:val="false"/>
          <w:color w:val="000000"/>
          <w:sz w:val="28"/>
        </w:rPr>
        <w:t>N 1507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микрорайонов, проспектов, переулков и улиц города Кызылорды" (зарегистрировано в Реестре государственной регистрации нормативных правовых актов за N 10-1-181, опубликовано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августа 2011 года за N 30 в газете "Ақмешiт ақшамы", 5 августа 2011 года за N 32 в газете "Ел тiлегi")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2/2 от 24 мая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решение Кызылординского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улиц города Кызылорды" (зарегистрировано в Реестре государственной регистрации нормативных правовых актов за N 10-1-203, опубликовано 18 января 2012 года за N 4 в газете "Ақмешiт ақшамы", 19 января 2012 года за N 3 в газете "Ел тiлегi")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5/1 от 30 ноября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решение Кызылординского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 акимата города Кызылорда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наименовании микрорайонов и улиц города Кызылорды" (зарегистрировано в Реестре государственной регистрации нормативных правовых актов за N 10-1-204, опубликовано 25 января 2012 года за N 5 в газете "Ақмешiт ақшамы", 26 января 2012 года за N 4 в газете "Ел тiлегi")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3/2 от 29 июня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Кызылорды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