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d2255" w14:textId="02d22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08 октября 2013 года N 965. Зарегистрировано Департаментом юстиции Кызылординской области 06 ноября 2013 года за N 4533. Утратило силу в связи с истечением срока применения - (письмо Кызылординского городского акимата от 25 февраля 2014 года N 10-12/566)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Кызылординского городского акимата от 25.02.2014 N 10-12/566).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8-1) пункта </w:t>
      </w:r>
      <w:r>
        <w:rPr>
          <w:rFonts w:ascii="Times New Roman"/>
          <w:b w:val="false"/>
          <w:i w:val="false"/>
          <w:color w:val="000000"/>
          <w:sz w:val="28"/>
        </w:rPr>
        <w:t>4 статьи</w:t>
      </w:r>
      <w:r>
        <w:rPr>
          <w:rFonts w:ascii="Times New Roman"/>
          <w:b w:val="false"/>
          <w:i w:val="false"/>
          <w:color w:val="000000"/>
          <w:sz w:val="28"/>
        </w:rPr>
        <w:t xml:space="preserve"> 6 Закона Республики Казахстан от 27 июля 2007 года "Об образовании" акимат города Кызылорда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дошкольное воспитание и обучение, размер подушевого финансирования и родительской платы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Р. Рустемову.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                                   Н. НАЛИБАЕВ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 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города Кызылорда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"8" октября 2013 года N 965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Государственный образовательный заказ на дошкольное воспитание и обучение, размер подушевого финансирования и родительской платы на 2013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2037"/>
        <w:gridCol w:w="4186"/>
        <w:gridCol w:w="4579"/>
        <w:gridCol w:w="3981"/>
        <w:gridCol w:w="4189"/>
      </w:tblGrid>
      <w:tr>
        <w:trPr>
          <w:trHeight w:val="30" w:hRule="atLeast"/>
        </w:trPr>
        <w:tc>
          <w:tcPr>
            <w:tcW w:w="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государственных дошкольных организациях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(Не более шестикратного месячного расчетного показателя)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частных дошкольных организациях, получающих услуги по государственному заказу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более десятикратного месячного расчетного показателя)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Кызылорда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20 295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9605</w:t>
            </w:r>
          </w:p>
        </w:tc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