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6e8e" w14:textId="72d6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от 19 декабря 2012 года N 65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февраля 2013 года N 75. Зарегистрировано Департаментом юстиции Кызылординской области 06 марта 2013 года за N 4416. Утратило силу в связи с истечением срока применения - (письмо Аральского районного маслихата Кызылординской области от 27 марта 2014 года N 03-16/97)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Аральского районного маслихата Кызылординской области от 27.03.2014 N 03-16/97).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одиннадцатой сессии Аральского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номером N 4389, опубликовано в районной газете "Толқын" от 19 января 2013 года N 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6 978 599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1 006 599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6 386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10 646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5 954 968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- 7 117 035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- 168 437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168 437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района на 2013 год в размере 11 923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 "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6-3</w:t>
      </w:r>
      <w:r>
        <w:rPr>
          <w:rFonts w:ascii="Times New Roman"/>
          <w:b w:val="false"/>
          <w:i w:val="false"/>
          <w:color w:val="000000"/>
          <w:sz w:val="28"/>
        </w:rPr>
        <w:t>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уменьшены целевые трансферты на развитие за счет средств республиканского бюджета, выделенные на 2013 год на строительство государственного коммунального казенного предприятия детский сад "Желкен" на 90 мест в населенном пункте Жаланаш - 220 304 тысяч тенге, на строительство государственного учреждения "Средняя школа N 75" на 100 мест в населенном пункте Карашалан - 100 000 тысяч тенге, на строительство государственного учреждения "Средняя школа N 68" на 100 мест в населенном пункте Косаман - 325 103 тысяч тенге, на строительство государственного учреждения "Средняя школа N 248" на 140 мест в населенном пункте Токабай - 100 000 тысяч тенге, на софинансирование строительства детского сада на 280 мест в городе Аральск - 110 000 тысяч тенге (из них 10 000 тысяч тенге софинансированная сумма из областного бюджета) и 126 054 тысяч тенге на строительство административного здания в поселке Саксаульск, всего 981 461 тысяч тенге в целях финансирования средств через соответствующее областное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"6-2. Учесть, что выделены целевые текущие трансферты за счет средств областного бюджета социальной помощи на оплату коммунальных услуг лицам, работавшим не менее 6 месяцев в тылу Великой Отечественной войны в сумме 30 044 тысяч тенге, на приобретение одной автомашины "Газель" для перевозки детей государственному коммунальному казенному предприятию "Спорт клуб" - 2 830 тысяч тенге, 26 000 тысяч тенге целевого текущего трансферта на содержание нового детского сада на 90 мест, приспособленного здания бывшей школы искусств, на подготовку проектно-сметных документаций и проведение государственной экспертизы на капитальные работы по школам - 15 084 тысяч тенге, за счет целевых трансфертов на развитие на подготовку проектно-сметных документаций и проведение государственной экспертизы проекта реконструкции автомобильных дорог районного значения М-32"Самара-Шымкент" "Жаксыкылыш-Токабай-Абай" (85 км) в направлении населенного пункта Абай аульного округа Каракум - 40 416 тысяч тенге, на подготовку проектно-сметных документаций для проведения внутренней системы водоснабжения в новых микрорайонах протяженностью - 25 км 8 600 тысяч тенге, на подготовку проектно-сметных документаций проекта по развитию коммунальных объектов, прошедших государственную экспертизу - 4 180 тысяч тенге, на подготовку проектно-сметных документаций и проведение государственной экспертизы проекта по освещению улиц города -17 200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"6-3. Учесть, планирование возврата неиспользованных 3029 тысяч тенге из республиканского бюджета и 42 841 тысяч тенге из областного бюджета, всего 45 870 тысяч тенге в областной бюджет согласно постановлению акима района N 66 от 21 февраля 2013 года и перенаправление 30 220 тысяч тенге свободного остатка на расширение и реконструкцию системы водообеспечения поселка Жаксыкылыш".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одиннадцатой сессии Аральского районного маслихата от 19 декабря 2012 года N 65 "О районном бюджете на 2013-2015 годы" изложить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тринадцатой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 Медетов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Данабай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тринадцатой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"26" февраля 2013 года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одиннадцатой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65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Бюджет района на 2013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8907"/>
        <w:gridCol w:w="201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на 2013 год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6978599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1006599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292428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292428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263370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263370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424968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21319
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4514
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6386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1054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имущества,находящегося в государственной собственности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(работ,услуг) государственными учреждениями,финансируемыми из государственного бюджета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(работ,услуг) государственными учреждениями,финансируемыми из государственного бюджета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5300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10646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10646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5954968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5954968
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5954968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36"/>
        <w:gridCol w:w="679"/>
        <w:gridCol w:w="9157"/>
        <w:gridCol w:w="18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на 2013 г
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7117035
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402735
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363558
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261497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261122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
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</w:t>
            </w:r>
          </w:p>
        </w:tc>
      </w:tr>
      <w:tr>
        <w:trPr>
          <w:trHeight w:val="8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21301
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8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4733
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3995
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
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1832
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1832
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4713219
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578013
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578013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442317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заказа, в дошкольных организациях 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135696</w:t>
            </w:r>
          </w:p>
        </w:tc>
      </w:tr>
      <w:tr>
        <w:trPr>
          <w:trHeight w:val="4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4049694
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4048514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3958632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89882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85512
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85512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25370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8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</w:t>
            </w:r>
          </w:p>
        </w:tc>
      </w:tr>
      <w:tr>
        <w:trPr>
          <w:trHeight w:val="8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
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
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505671
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465417
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465417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94672</w:t>
            </w:r>
          </w:p>
        </w:tc>
      </w:tr>
      <w:tr>
        <w:trPr>
          <w:trHeight w:val="11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3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34927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69271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157577</w:t>
            </w:r>
          </w:p>
        </w:tc>
      </w:tr>
      <w:tr>
        <w:trPr>
          <w:trHeight w:val="11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40254
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40254</w:t>
            </w:r>
          </w:p>
        </w:tc>
      </w:tr>
      <w:tr>
        <w:trPr>
          <w:trHeight w:val="8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37991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831270
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219882
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151326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134126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68556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68556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556865
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4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555508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551328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54523
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29960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4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24563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24563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335065
</w:t>
            </w:r>
          </w:p>
        </w:tc>
      </w:tr>
      <w:tr>
        <w:trPr>
          <w:trHeight w:val="4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143021
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143021</w:t>
            </w:r>
          </w:p>
        </w:tc>
      </w:tr>
      <w:tr>
        <w:trPr>
          <w:trHeight w:val="4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143021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67357
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85860
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78897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77363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38827
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6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7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4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8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146181
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31267
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10579
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104335
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104335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104335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19938
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19938
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40416
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40416
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40416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40416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64480
</w:t>
            </w:r>
          </w:p>
        </w:tc>
      </w:tr>
      <w:tr>
        <w:trPr>
          <w:trHeight w:val="4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9756
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54724
</w:t>
            </w:r>
          </w:p>
        </w:tc>
      </w:tr>
      <w:tr>
        <w:trPr>
          <w:trHeight w:val="6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29561</w:t>
            </w:r>
          </w:p>
        </w:tc>
      </w:tr>
      <w:tr>
        <w:trPr>
          <w:trHeight w:val="11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29561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5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8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50334
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50334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50334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45870</w:t>
            </w:r>
          </w:p>
        </w:tc>
      </w:tr>
      <w:tr>
        <w:trPr>
          <w:trHeight w:val="8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23300
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25965
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25965
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25965
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7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2665
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  <w:tr>
        <w:trPr>
          <w:trHeight w:val="4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-168437
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168437
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25965
</w:t>
            </w:r>
          </w:p>
        </w:tc>
      </w:tr>
      <w:tr>
        <w:trPr>
          <w:trHeight w:val="4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7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4036
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4036
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93937
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93937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139807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тринадцатой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"26" февраля 2013 года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одиннадцатой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65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Бюджет на 2013 год аппарата акима города районного значения, поселка, аула (села), аульного (сельского)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9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908"/>
      </w:tblGrid>
      <w:tr>
        <w:trPr>
          <w:trHeight w:val="3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КБК-(123001000) 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 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КБК-(123009000) Обеспечение санитарии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КБК-(123011000) Благоустройство и озеленение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КБК-(123005000) 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 Освещение улиц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КБК-(123040000) 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КБК-(123022000) Капитальные расходы государственных органов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67021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Аралкум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11278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Аманоткель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12340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Бугень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11837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Октябрь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Жанакурылыс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12457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Каратерень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Жинишкекум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11743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Каракум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Куланды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Камыстыбас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9698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Райым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11159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Мергенсай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Бекбауыл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Косаман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11607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Акирек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Косжар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Сазды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Атанши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Сапак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а/о Жетес би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Беларан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10390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261122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14675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323355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тринадцатой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"26" февраля 2013 года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одиннадцатой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65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инвестиционных проектов и увеличение или формирование уставных капиталов юридических лиц на 2013-2015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2"/>
        <w:gridCol w:w="683"/>
        <w:gridCol w:w="6445"/>
        <w:gridCol w:w="1560"/>
        <w:gridCol w:w="1626"/>
        <w:gridCol w:w="1541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г.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г.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г.
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861339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45533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45533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775390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219882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151326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555508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555508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551328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45000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45000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45000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45000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45000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40416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40416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