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9e94a" w14:textId="7b9e9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Аральского районного маслихата от 19 декабря 2012 года N 65 "О районном бюджете на 2013-2015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Аральского районного маслихата Кызылординской области от 02 мая 2013 года N 93. Зарегистрировано Департаментом юстиции Кызылординской области 06 мая 2013 года за N 4442. Утратило силу в связи с истечением срока применения - (письмо Аральского районного маслихата Кызылординской области от 27 марта 2014 года N 03-16/97)</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Аральского районного маслихата Кызылординской области от 27.03.2014 N 03-16/97).</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Аральский районный маслихат </w:t>
      </w:r>
      <w:r>
        <w:rPr>
          <w:rFonts w:ascii="Times New Roman"/>
          <w:b/>
          <w:i w:val="false"/>
          <w:color w:val="000000"/>
          <w:sz w:val="28"/>
        </w:rPr>
        <w:t>РЕШИЛИ:</w:t>
      </w:r>
      <w:r>
        <w:br/>
      </w:r>
      <w:r>
        <w:rPr>
          <w:rFonts w:ascii="Times New Roman"/>
          <w:b w:val="false"/>
          <w:i w:val="false"/>
          <w:color w:val="000000"/>
          <w:sz w:val="28"/>
        </w:rPr>
        <w:t>
</w:t>
      </w:r>
      <w:r>
        <w:rPr>
          <w:rFonts w:ascii="Times New Roman"/>
          <w:b w:val="false"/>
          <w:i w:val="false"/>
          <w:color w:val="000000"/>
          <w:sz w:val="28"/>
        </w:rPr>
        <w:t>
      1. Внести в решение очередной одиннадцатой сессии Аральского районного маслихата от 19 декабря 2012 года </w:t>
      </w:r>
      <w:r>
        <w:rPr>
          <w:rFonts w:ascii="Times New Roman"/>
          <w:b w:val="false"/>
          <w:i w:val="false"/>
          <w:color w:val="000000"/>
          <w:sz w:val="28"/>
        </w:rPr>
        <w:t>N 65</w:t>
      </w:r>
      <w:r>
        <w:rPr>
          <w:rFonts w:ascii="Times New Roman"/>
          <w:b w:val="false"/>
          <w:i w:val="false"/>
          <w:color w:val="000000"/>
          <w:sz w:val="28"/>
        </w:rPr>
        <w:t xml:space="preserve"> "О районном бюджете на 2013-2015 годы" (зарегистрировано в Реестре государственной регистрации нормативных правовых актов за номером 4389, опубликовано в районной газете "Толқын" от 19 января 2013 года N 6)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новой редакции:</w:t>
      </w:r>
      <w:r>
        <w:br/>
      </w:r>
      <w:r>
        <w:rPr>
          <w:rFonts w:ascii="Times New Roman"/>
          <w:b w:val="false"/>
          <w:i w:val="false"/>
          <w:color w:val="000000"/>
          <w:sz w:val="28"/>
        </w:rPr>
        <w:t>
      "1) доходы – 7 465 334 тысяч тенге, в том числе:</w:t>
      </w:r>
      <w:r>
        <w:br/>
      </w:r>
      <w:r>
        <w:rPr>
          <w:rFonts w:ascii="Times New Roman"/>
          <w:b w:val="false"/>
          <w:i w:val="false"/>
          <w:color w:val="000000"/>
          <w:sz w:val="28"/>
        </w:rPr>
        <w:t>
      налоговые поступления – 1 046 599 тысяч тенге;</w:t>
      </w:r>
      <w:r>
        <w:br/>
      </w:r>
      <w:r>
        <w:rPr>
          <w:rFonts w:ascii="Times New Roman"/>
          <w:b w:val="false"/>
          <w:i w:val="false"/>
          <w:color w:val="000000"/>
          <w:sz w:val="28"/>
        </w:rPr>
        <w:t>
      неналоговые поступления – 6 386 тысяч тенге;</w:t>
      </w:r>
      <w:r>
        <w:br/>
      </w:r>
      <w:r>
        <w:rPr>
          <w:rFonts w:ascii="Times New Roman"/>
          <w:b w:val="false"/>
          <w:i w:val="false"/>
          <w:color w:val="000000"/>
          <w:sz w:val="28"/>
        </w:rPr>
        <w:t>
      поступления от продажи основного капитала – 31 846 тысяч тенге;</w:t>
      </w:r>
      <w:r>
        <w:br/>
      </w:r>
      <w:r>
        <w:rPr>
          <w:rFonts w:ascii="Times New Roman"/>
          <w:b w:val="false"/>
          <w:i w:val="false"/>
          <w:color w:val="000000"/>
          <w:sz w:val="28"/>
        </w:rPr>
        <w:t>
      поступления трансфертов – 6 380 503 тысяч тенге;</w:t>
      </w:r>
      <w:r>
        <w:br/>
      </w:r>
      <w:r>
        <w:rPr>
          <w:rFonts w:ascii="Times New Roman"/>
          <w:b w:val="false"/>
          <w:i w:val="false"/>
          <w:color w:val="000000"/>
          <w:sz w:val="28"/>
        </w:rPr>
        <w:t>
      2) затраты - 7 543 770 тысяч тенге;</w:t>
      </w:r>
      <w:r>
        <w:br/>
      </w:r>
      <w:r>
        <w:rPr>
          <w:rFonts w:ascii="Times New Roman"/>
          <w:b w:val="false"/>
          <w:i w:val="false"/>
          <w:color w:val="000000"/>
          <w:sz w:val="28"/>
        </w:rPr>
        <w:t>
      3) чистое бюджетное кредитование – 23 300 тысяч тенге;</w:t>
      </w:r>
      <w:r>
        <w:br/>
      </w:r>
      <w:r>
        <w:rPr>
          <w:rFonts w:ascii="Times New Roman"/>
          <w:b w:val="false"/>
          <w:i w:val="false"/>
          <w:color w:val="000000"/>
          <w:sz w:val="28"/>
        </w:rPr>
        <w:t>
      бюджетные кредиты – 25 965 тысяч тенге;</w:t>
      </w:r>
      <w:r>
        <w:br/>
      </w:r>
      <w:r>
        <w:rPr>
          <w:rFonts w:ascii="Times New Roman"/>
          <w:b w:val="false"/>
          <w:i w:val="false"/>
          <w:color w:val="000000"/>
          <w:sz w:val="28"/>
        </w:rPr>
        <w:t>
      погашение бюджетных кредитов – 2 665 тысяч тенге;</w:t>
      </w:r>
      <w:r>
        <w:br/>
      </w:r>
      <w:r>
        <w:rPr>
          <w:rFonts w:ascii="Times New Roman"/>
          <w:b w:val="false"/>
          <w:i w:val="false"/>
          <w:color w:val="000000"/>
          <w:sz w:val="28"/>
        </w:rPr>
        <w:t>
      4) сальдо по операциям с финансовыми активами – 60 000 тысяч тенге;</w:t>
      </w:r>
      <w:r>
        <w:br/>
      </w:r>
      <w:r>
        <w:rPr>
          <w:rFonts w:ascii="Times New Roman"/>
          <w:b w:val="false"/>
          <w:i w:val="false"/>
          <w:color w:val="000000"/>
          <w:sz w:val="28"/>
        </w:rPr>
        <w:t>
      приобретение финансовых активов – 60 000 тысяч тенге;</w:t>
      </w:r>
      <w:r>
        <w:br/>
      </w:r>
      <w:r>
        <w:rPr>
          <w:rFonts w:ascii="Times New Roman"/>
          <w:b w:val="false"/>
          <w:i w:val="false"/>
          <w:color w:val="000000"/>
          <w:sz w:val="28"/>
        </w:rPr>
        <w:t>
      поступления от продажи финансовых активов государства - 0;</w:t>
      </w:r>
      <w:r>
        <w:br/>
      </w:r>
      <w:r>
        <w:rPr>
          <w:rFonts w:ascii="Times New Roman"/>
          <w:b w:val="false"/>
          <w:i w:val="false"/>
          <w:color w:val="000000"/>
          <w:sz w:val="28"/>
        </w:rPr>
        <w:t>
      5) дефицит (профицит) бюджета - - 161 736 тысяч тенге;</w:t>
      </w:r>
      <w:r>
        <w:br/>
      </w:r>
      <w:r>
        <w:rPr>
          <w:rFonts w:ascii="Times New Roman"/>
          <w:b w:val="false"/>
          <w:i w:val="false"/>
          <w:color w:val="000000"/>
          <w:sz w:val="28"/>
        </w:rPr>
        <w:t>
      6) финансирование дефицита (использование профицита) – 161 736 тысяч тенге".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2</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Подпункты 3),4) </w:t>
      </w:r>
      <w:r>
        <w:rPr>
          <w:rFonts w:ascii="Times New Roman"/>
          <w:b w:val="false"/>
          <w:i w:val="false"/>
          <w:color w:val="000000"/>
          <w:sz w:val="28"/>
        </w:rPr>
        <w:t>пункта 5-1</w:t>
      </w:r>
      <w:r>
        <w:rPr>
          <w:rFonts w:ascii="Times New Roman"/>
          <w:b w:val="false"/>
          <w:i w:val="false"/>
          <w:color w:val="000000"/>
          <w:sz w:val="28"/>
        </w:rPr>
        <w:t xml:space="preserve"> исключить;</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5</w:t>
      </w:r>
      <w:r>
        <w:rPr>
          <w:rFonts w:ascii="Times New Roman"/>
          <w:b w:val="false"/>
          <w:i w:val="false"/>
          <w:color w:val="000000"/>
          <w:sz w:val="28"/>
        </w:rPr>
        <w:t>:</w:t>
      </w:r>
      <w:r>
        <w:br/>
      </w:r>
      <w:r>
        <w:rPr>
          <w:rFonts w:ascii="Times New Roman"/>
          <w:b w:val="false"/>
          <w:i w:val="false"/>
          <w:color w:val="000000"/>
          <w:sz w:val="28"/>
        </w:rPr>
        <w:t>
      дополнить пунктами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5-3</w:t>
      </w:r>
      <w:r>
        <w:rPr>
          <w:rFonts w:ascii="Times New Roman"/>
          <w:b w:val="false"/>
          <w:i w:val="false"/>
          <w:color w:val="000000"/>
          <w:sz w:val="28"/>
        </w:rPr>
        <w:t>" следующего содержания:</w:t>
      </w:r>
      <w:r>
        <w:br/>
      </w:r>
      <w:r>
        <w:rPr>
          <w:rFonts w:ascii="Times New Roman"/>
          <w:b w:val="false"/>
          <w:i w:val="false"/>
          <w:color w:val="000000"/>
          <w:sz w:val="28"/>
        </w:rPr>
        <w:t>
      "5-2. Учесть, что выделены целевые текущие трансферты за счет средств областного бюджета 6 190 тысяч тенге на оказание социальной помощи для обучения студентов из числа семей социально-уязвимых слоев населения по востребованным в регионе специальностям и 100 000 тысяч тенге на благоустройство населенных пунктов.".</w:t>
      </w:r>
      <w:r>
        <w:br/>
      </w:r>
      <w:r>
        <w:rPr>
          <w:rFonts w:ascii="Times New Roman"/>
          <w:b w:val="false"/>
          <w:i w:val="false"/>
          <w:color w:val="000000"/>
          <w:sz w:val="28"/>
        </w:rPr>
        <w:t>
      "5-3. Учесть, что выделены целевые трансферты на развитие за счет средств областного бюджета 201 312 тысяч тенге на реконструкцию освещения улиц города, 60 000 тысяч тенге на увеличение уставного капитала Аральского городского многоотраслевого коммунального государственного предприятия на праве хозяйственного ведения, 30 033 тысяч тенге на завершение работ по реконструкции и расширению системы водоснабжения поселка Жаксыкылыш, 28 000 тысяч тенге на строительство жилых домов (для стоящих в очереди).".</w:t>
      </w:r>
      <w:r>
        <w:br/>
      </w:r>
      <w:r>
        <w:rPr>
          <w:rFonts w:ascii="Times New Roman"/>
          <w:b w:val="false"/>
          <w:i w:val="false"/>
          <w:color w:val="000000"/>
          <w:sz w:val="28"/>
        </w:rPr>
        <w:t>
</w:t>
      </w:r>
      <w:r>
        <w:rPr>
          <w:rFonts w:ascii="Times New Roman"/>
          <w:b w:val="false"/>
          <w:i w:val="false"/>
          <w:color w:val="000000"/>
          <w:sz w:val="28"/>
        </w:rPr>
        <w:t>
      Приложения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xml:space="preserve"> решения очередной одиннадцатой сессии Аральского районного маслихата от 19 декабря 2012 года N 65 "О районном бюджете на 2013-2015 годы" изложить согласно приложениям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указанному решению.</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со дня его первого официального опубликования и распространяется на отношения, возникшие с 1 января 2013 года.</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внеочередной</w:t>
      </w:r>
      <w:r>
        <w:br/>
      </w:r>
      <w:r>
        <w:rPr>
          <w:rFonts w:ascii="Times New Roman"/>
          <w:b w:val="false"/>
          <w:i w:val="false"/>
          <w:color w:val="000000"/>
          <w:sz w:val="28"/>
        </w:rPr>
        <w:t>
</w:t>
      </w:r>
      <w:r>
        <w:rPr>
          <w:rFonts w:ascii="Times New Roman"/>
          <w:b w:val="false"/>
          <w:i/>
          <w:color w:val="000000"/>
          <w:sz w:val="28"/>
        </w:rPr>
        <w:t>      пятнадцатой сессии Аральского</w:t>
      </w:r>
      <w:r>
        <w:br/>
      </w:r>
      <w:r>
        <w:rPr>
          <w:rFonts w:ascii="Times New Roman"/>
          <w:b w:val="false"/>
          <w:i w:val="false"/>
          <w:color w:val="000000"/>
          <w:sz w:val="28"/>
        </w:rPr>
        <w:t>
</w:t>
      </w:r>
      <w:r>
        <w:rPr>
          <w:rFonts w:ascii="Times New Roman"/>
          <w:b w:val="false"/>
          <w:i/>
          <w:color w:val="000000"/>
          <w:sz w:val="28"/>
        </w:rPr>
        <w:t>      районного маслихата                      Б. Турахметов</w:t>
      </w:r>
    </w:p>
    <w:p>
      <w:pPr>
        <w:spacing w:after="0"/>
        <w:ind w:left="0"/>
        <w:jc w:val="both"/>
      </w:pPr>
      <w:r>
        <w:rPr>
          <w:rFonts w:ascii="Times New Roman"/>
          <w:b w:val="false"/>
          <w:i/>
          <w:color w:val="000000"/>
          <w:sz w:val="28"/>
        </w:rPr>
        <w:t>      Секретарь Аральского</w:t>
      </w:r>
      <w:r>
        <w:br/>
      </w:r>
      <w:r>
        <w:rPr>
          <w:rFonts w:ascii="Times New Roman"/>
          <w:b w:val="false"/>
          <w:i w:val="false"/>
          <w:color w:val="000000"/>
          <w:sz w:val="28"/>
        </w:rPr>
        <w:t>
</w:t>
      </w:r>
      <w:r>
        <w:rPr>
          <w:rFonts w:ascii="Times New Roman"/>
          <w:b w:val="false"/>
          <w:i/>
          <w:color w:val="000000"/>
          <w:sz w:val="28"/>
        </w:rPr>
        <w:t>      районного маслихата                      К. Данабай</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внеочередной пятнадцатой</w:t>
      </w:r>
      <w:r>
        <w:br/>
      </w:r>
      <w:r>
        <w:rPr>
          <w:rFonts w:ascii="Times New Roman"/>
          <w:b w:val="false"/>
          <w:i w:val="false"/>
          <w:color w:val="000000"/>
          <w:sz w:val="28"/>
        </w:rPr>
        <w:t>
      сессии Аральского районного маслихата</w:t>
      </w:r>
      <w:r>
        <w:br/>
      </w:r>
      <w:r>
        <w:rPr>
          <w:rFonts w:ascii="Times New Roman"/>
          <w:b w:val="false"/>
          <w:i w:val="false"/>
          <w:color w:val="000000"/>
          <w:sz w:val="28"/>
        </w:rPr>
        <w:t>
от "02" мая 2013 года N 93</w:t>
      </w:r>
    </w:p>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решению очередной одиннадцатой</w:t>
      </w:r>
      <w:r>
        <w:br/>
      </w:r>
      <w:r>
        <w:rPr>
          <w:rFonts w:ascii="Times New Roman"/>
          <w:b w:val="false"/>
          <w:i w:val="false"/>
          <w:color w:val="000000"/>
          <w:sz w:val="28"/>
        </w:rPr>
        <w:t>
      сессии Аральского районного маслихата</w:t>
      </w:r>
      <w:r>
        <w:br/>
      </w:r>
      <w:r>
        <w:rPr>
          <w:rFonts w:ascii="Times New Roman"/>
          <w:b w:val="false"/>
          <w:i w:val="false"/>
          <w:color w:val="000000"/>
          <w:sz w:val="28"/>
        </w:rPr>
        <w:t>
      от "19" декабря 2012 года N 65</w:t>
      </w:r>
    </w:p>
    <w:bookmarkStart w:name="z8" w:id="1"/>
    <w:p>
      <w:pPr>
        <w:spacing w:after="0"/>
        <w:ind w:left="0"/>
        <w:jc w:val="left"/>
      </w:pPr>
      <w:r>
        <w:rPr>
          <w:rFonts w:ascii="Times New Roman"/>
          <w:b/>
          <w:i w:val="false"/>
          <w:color w:val="000000"/>
        </w:rPr>
        <w:t xml:space="preserve">        
Районный бюджет на 2013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2"/>
        <w:gridCol w:w="772"/>
        <w:gridCol w:w="793"/>
        <w:gridCol w:w="9166"/>
        <w:gridCol w:w="2397"/>
      </w:tblGrid>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Категория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Сумма на 2013 год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Класс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Подкласс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Доходы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7 465 334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1 046 599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323 428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Социальный налог</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268 370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429 799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377 900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40 324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 профессиональной деятельности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w:t>
            </w:r>
            <w:r>
              <w:br/>
            </w:r>
            <w:r>
              <w:rPr>
                <w:rFonts w:ascii="Times New Roman"/>
                <w:b w:val="false"/>
                <w:i w:val="false"/>
                <w:color w:val="000000"/>
                <w:sz w:val="20"/>
              </w:rPr>
              <w:t>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нематериальных активов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16 946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6 380 503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6 380 503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6 380 503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Функциональная группа</w:t>
            </w:r>
          </w:p>
        </w:tc>
        <w:tc>
          <w:tcPr>
            <w:tcW w:w="23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Программа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Расходы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7 543 770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413 040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369 935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19 359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84 251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263 098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аула (села), аульного (сельского) округа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262 022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21 067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бюджета района (города областного значения) и управления коммунальной собственностью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17 963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 налогообложения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 деятельность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и бюджетного планирования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22 038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21 187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чрезвычайным ситуациям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масштаба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общественного порядка и безопасности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в населенных пунктах</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4 734 255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577 263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577 263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 дошкольного воспитания и обучения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441 567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135 696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Начальное, основное среднее и общее среднее образование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4 034 809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 учащихся до школы и обратно в аульной (сельской) местности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4 033 629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3 941 747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91 882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122 183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образования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27 349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Ежемесячная выплата денежных средств опекунам (попечителям) на содержание ребенка-сироты (детей-сирот), и ребенка (детей), оставшегося без попечения родителей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47 806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068</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повышения компьютерной грамотности населения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здравоохранения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496 602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456 198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456 198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99 672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ритуальных услуг по захоронению умерших Героев Советского Союза, "Халық Қаһарманы", Героев Социалистического труда, награжденных Орденом Славы трех степеней и орденом "Отан" из числа участников и инвалидов войны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 приобретение топлива специалистам здравоохранения, образования, социального обеспечения, культуры, спорта и ветеринарии в сельской местности в соответствии с законодательством Республики Казахстан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 помощь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34 927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75 202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граждан, награжденных орденами "Отан", "Даңқ", удостоенных высокого звания "Халық қаһарманы", почетных званий республики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w:t>
            </w:r>
          </w:p>
        </w:tc>
      </w:tr>
      <w:tr>
        <w:trPr>
          <w:trHeight w:val="43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детей-инвалидов, воспитывающихся и обучающихся на дому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 гражданам на дому</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Ежемесячное государственное пособие, назначаемое и выплачиваемое на детей до восемнадцати лет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147 577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30 304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15 224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 помощи и социального обеспечения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 доставке пособий и других социальных выплат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1 194 394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252 523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151 326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101 197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788 383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202 669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 и водоотведения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201 312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585 714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581 361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153 488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132 850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населенных пунктов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 пунктов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97 671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 пунктов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345 490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 на местном уровне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144 221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68 178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массового спорта и национальных видов спорта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14 168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районном (города областного значения) уровне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8 189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76 371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 библиотек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74 837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проведению государственной информационной политики через газеты и журналы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 через телерадиовещание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41 757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культуры и развития языков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15 327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физической культуры и спорта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12 626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155 176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Сельского хозяйства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40 262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17 591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оказанию социальной поддержки специалистов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 бродячих собак и кошек</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2 420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 энзоотическим болезням животных</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5 895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мероприятий по идентификации сельскохозяйственных животных</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3 638</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ветеринарии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 мероприятий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104 335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 строительная деятельность</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22 537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12 694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12 204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и градостроительства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9 843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в области архитектуры и градостроительства на местном уровне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9 672</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56 141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68 075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 и защита конкуренции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предпринимательства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9 756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и промышленности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9 463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предпринимательской деятельности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58 319</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040</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29 561</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местного исполнительного органа района (города областного значения)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11 923</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16 835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 </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15 250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областного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50 334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45 870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024</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4 464</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3.Чистое бюджетное кредитование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 социальной поддержки специалистов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местного бюджета физическим лицам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Сальдо по операциям с финансовыми активами</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финансовых активов</w:t>
            </w:r>
            <w:r>
              <w:br/>
            </w:r>
            <w:r>
              <w:rPr>
                <w:rFonts w:ascii="Times New Roman"/>
                <w:b w:val="false"/>
                <w:i w:val="false"/>
                <w:color w:val="000000"/>
                <w:sz w:val="20"/>
              </w:rPr>
              <w:t>
государства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Дефицит (профицит)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-161 736</w:t>
            </w:r>
          </w:p>
        </w:tc>
      </w:tr>
      <w:tr>
        <w:trPr>
          <w:trHeight w:val="75"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Финансирование дефицита (использование профицита) бюджета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161 736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Поступление займов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Займы, получаемые местным исполнительным органом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25 965</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 областного значения)</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 исполнительного органа перед вышестоящим бюджетом</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4 036</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 средств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r>
        <w:trPr>
          <w:trHeight w:val="30" w:hRule="atLeast"/>
        </w:trPr>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2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139 807</w:t>
            </w:r>
          </w:p>
        </w:tc>
      </w:tr>
    </w:tbl>
    <w:p>
      <w:pPr>
        <w:spacing w:after="0"/>
        <w:ind w:left="0"/>
        <w:jc w:val="both"/>
      </w:pPr>
      <w:r>
        <w:rPr>
          <w:rFonts w:ascii="Times New Roman"/>
          <w:b w:val="false"/>
          <w:i w:val="false"/>
          <w:color w:val="000000"/>
          <w:sz w:val="28"/>
        </w:rPr>
        <w:t>Приложение 2</w:t>
      </w:r>
      <w:r>
        <w:br/>
      </w:r>
      <w:r>
        <w:rPr>
          <w:rFonts w:ascii="Times New Roman"/>
          <w:b w:val="false"/>
          <w:i w:val="false"/>
          <w:color w:val="000000"/>
          <w:sz w:val="28"/>
        </w:rPr>
        <w:t>
      к решению внеочередной пятнадцатой</w:t>
      </w:r>
      <w:r>
        <w:br/>
      </w:r>
      <w:r>
        <w:rPr>
          <w:rFonts w:ascii="Times New Roman"/>
          <w:b w:val="false"/>
          <w:i w:val="false"/>
          <w:color w:val="000000"/>
          <w:sz w:val="28"/>
        </w:rPr>
        <w:t>
      сессии Аральского районного маслихата</w:t>
      </w:r>
      <w:r>
        <w:br/>
      </w:r>
      <w:r>
        <w:rPr>
          <w:rFonts w:ascii="Times New Roman"/>
          <w:b w:val="false"/>
          <w:i w:val="false"/>
          <w:color w:val="000000"/>
          <w:sz w:val="28"/>
        </w:rPr>
        <w:t>
      от "02" мая 2013 года N 93</w:t>
      </w:r>
    </w:p>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решению очередной одиннадцатой</w:t>
      </w:r>
      <w:r>
        <w:br/>
      </w:r>
      <w:r>
        <w:rPr>
          <w:rFonts w:ascii="Times New Roman"/>
          <w:b w:val="false"/>
          <w:i w:val="false"/>
          <w:color w:val="000000"/>
          <w:sz w:val="28"/>
        </w:rPr>
        <w:t>
      сессии Аральского районного маслихата</w:t>
      </w:r>
      <w:r>
        <w:br/>
      </w:r>
      <w:r>
        <w:rPr>
          <w:rFonts w:ascii="Times New Roman"/>
          <w:b w:val="false"/>
          <w:i w:val="false"/>
          <w:color w:val="000000"/>
          <w:sz w:val="28"/>
        </w:rPr>
        <w:t>
      от "19" декабря 2012 года N 65</w:t>
      </w:r>
    </w:p>
    <w:bookmarkStart w:name="z9" w:id="2"/>
    <w:p>
      <w:pPr>
        <w:spacing w:after="0"/>
        <w:ind w:left="0"/>
        <w:jc w:val="left"/>
      </w:pPr>
      <w:r>
        <w:rPr>
          <w:rFonts w:ascii="Times New Roman"/>
          <w:b/>
          <w:i w:val="false"/>
          <w:color w:val="000000"/>
        </w:rPr>
        <w:t xml:space="preserve">        
Бюджет на 2013 год аппарата акима города районного значения, поселка, аула (села), аульного (сельского) округа</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
        <w:gridCol w:w="4309"/>
        <w:gridCol w:w="1532"/>
        <w:gridCol w:w="1729"/>
        <w:gridCol w:w="1610"/>
        <w:gridCol w:w="1378"/>
        <w:gridCol w:w="1514"/>
        <w:gridCol w:w="1721"/>
        <w:gridCol w:w="1514"/>
        <w:gridCol w:w="1525"/>
        <w:gridCol w:w="1493"/>
        <w:gridCol w:w="1676"/>
      </w:tblGrid>
      <w:tr>
        <w:trPr>
          <w:trHeight w:val="4335"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(123001000) Функционирование аппарата акима района в городе, города районного значения, поселка, аула (села), аульного (сельского) округа</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(123002000) Организация в экстренных случаях доставки тяжелобольных людей до ближайшей организации здравоохранения, оказывающей врачебную помощь</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КБК-(123005000) Организация бесплатного подвоза учащихся до школы и обратно в аульной (сельской) местности</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(12300800) Освещение улиц населенных пунктов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(123009000) Обеспечение санитарии населенных пунктов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(123011000) Благоустройство и озеленение населенных пунктов</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(123022000) Капитальные расходы государственных органов</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КБК – (123040000) Реализация мер по содействию экономическому развитию регионов в рамках Программы "Развитие регионов"</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итого</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города Аральск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38 135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11 461</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21 546</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97 096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228 613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Саксаульск</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17 695</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485</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18 180</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поселка Жаксыкылыш</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10 656</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10 913</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Аралкум</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11 278</w:t>
            </w:r>
          </w:p>
        </w:tc>
      </w:tr>
      <w:tr>
        <w:trPr>
          <w:trHeight w:val="30" w:hRule="atLeast"/>
        </w:trPr>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Аманоткель</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10 401</w:t>
            </w:r>
          </w:p>
        </w:tc>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12 919</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4547"/>
        <w:gridCol w:w="1574"/>
        <w:gridCol w:w="1810"/>
        <w:gridCol w:w="1339"/>
        <w:gridCol w:w="1339"/>
        <w:gridCol w:w="1340"/>
        <w:gridCol w:w="1810"/>
        <w:gridCol w:w="1340"/>
        <w:gridCol w:w="1532"/>
        <w:gridCol w:w="1576"/>
        <w:gridCol w:w="1769"/>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Бугень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9 427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11 537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Октябрь</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9 707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11 849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Жанакурылыс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10 314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12 457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Каратерен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9 792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12 421</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Жинишкекум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9 895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12 128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Каракум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9 315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Куланды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9 981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12 265</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Камыстыбас</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9 800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Райым</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9 109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11 359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Мергенсай</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9 497</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11 640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Бекбауыл</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9 040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11 377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Косаман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11 607</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Акирек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8 883</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8 996</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Косжар</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9 259</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Сазды</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8 515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10 764</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Атанши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10 124</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10 408</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Сапак</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8 755</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8 820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Жетес би</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9 241</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9 343</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аульного округа Беларан</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8 642</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1 561</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10 390</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Всего 
</w:t>
            </w:r>
          </w:p>
        </w:tc>
        <w:tc>
          <w:tcPr>
            <w:tcW w:w="1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262 022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1 157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1 180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11 604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23 575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97 671
</w:t>
            </w:r>
          </w:p>
        </w:tc>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1 076
</w:t>
            </w:r>
          </w:p>
        </w:tc>
        <w:tc>
          <w:tcPr>
            <w:tcW w:w="1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29 561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60 000
</w:t>
            </w:r>
          </w:p>
        </w:tc>
        <w:tc>
          <w:tcPr>
            <w:tcW w:w="1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487 846
</w:t>
            </w:r>
          </w:p>
        </w:tc>
      </w:tr>
    </w:tbl>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решению внеочередной пятнадцатой</w:t>
      </w:r>
      <w:r>
        <w:br/>
      </w:r>
      <w:r>
        <w:rPr>
          <w:rFonts w:ascii="Times New Roman"/>
          <w:b w:val="false"/>
          <w:i w:val="false"/>
          <w:color w:val="000000"/>
          <w:sz w:val="28"/>
        </w:rPr>
        <w:t>
      сессии Аральского районного маслихата</w:t>
      </w:r>
      <w:r>
        <w:br/>
      </w:r>
      <w:r>
        <w:rPr>
          <w:rFonts w:ascii="Times New Roman"/>
          <w:b w:val="false"/>
          <w:i w:val="false"/>
          <w:color w:val="000000"/>
          <w:sz w:val="28"/>
        </w:rPr>
        <w:t>
      от "02" мая 2013 года N 93</w:t>
      </w:r>
    </w:p>
    <w:p>
      <w:pPr>
        <w:spacing w:after="0"/>
        <w:ind w:left="0"/>
        <w:jc w:val="both"/>
      </w:pPr>
      <w:r>
        <w:rPr>
          <w:rFonts w:ascii="Times New Roman"/>
          <w:b w:val="false"/>
          <w:i w:val="false"/>
          <w:color w:val="000000"/>
          <w:sz w:val="28"/>
        </w:rPr>
        <w:t>      Приложение 7</w:t>
      </w:r>
      <w:r>
        <w:br/>
      </w:r>
      <w:r>
        <w:rPr>
          <w:rFonts w:ascii="Times New Roman"/>
          <w:b w:val="false"/>
          <w:i w:val="false"/>
          <w:color w:val="000000"/>
          <w:sz w:val="28"/>
        </w:rPr>
        <w:t>
      к решению очередной одиннадцатой</w:t>
      </w:r>
      <w:r>
        <w:br/>
      </w:r>
      <w:r>
        <w:rPr>
          <w:rFonts w:ascii="Times New Roman"/>
          <w:b w:val="false"/>
          <w:i w:val="false"/>
          <w:color w:val="000000"/>
          <w:sz w:val="28"/>
        </w:rPr>
        <w:t>
      сессии Аральского районного маслихата</w:t>
      </w:r>
      <w:r>
        <w:br/>
      </w:r>
      <w:r>
        <w:rPr>
          <w:rFonts w:ascii="Times New Roman"/>
          <w:b w:val="false"/>
          <w:i w:val="false"/>
          <w:color w:val="000000"/>
          <w:sz w:val="28"/>
        </w:rPr>
        <w:t>
      от "19" декабря 2012 года N 65</w:t>
      </w:r>
    </w:p>
    <w:bookmarkStart w:name="z10" w:id="3"/>
    <w:p>
      <w:pPr>
        <w:spacing w:after="0"/>
        <w:ind w:left="0"/>
        <w:jc w:val="left"/>
      </w:pPr>
      <w:r>
        <w:rPr>
          <w:rFonts w:ascii="Times New Roman"/>
          <w:b/>
          <w:i w:val="false"/>
          <w:color w:val="000000"/>
        </w:rPr>
        <w:t xml:space="preserve">        
Перечень бюджетных инвестиционных проектов и увеличение или формирование уставных капиталов юридических лиц на 2013-2015 год</w:t>
      </w:r>
    </w:p>
    <w:bookmarkEnd w:id="3"/>
    <w:p>
      <w:pPr>
        <w:spacing w:after="0"/>
        <w:ind w:left="0"/>
        <w:jc w:val="both"/>
      </w:pPr>
      <w:r>
        <w:rPr>
          <w:rFonts w:ascii="Times New Roman"/>
          <w:b w:val="false"/>
          <w:i w:val="false"/>
          <w:color w:val="000000"/>
          <w:sz w:val="28"/>
        </w:rPr>
        <w:t>      тысяч тенге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
        <w:gridCol w:w="919"/>
        <w:gridCol w:w="833"/>
        <w:gridCol w:w="5662"/>
        <w:gridCol w:w="2019"/>
        <w:gridCol w:w="1437"/>
        <w:gridCol w:w="1438"/>
      </w:tblGrid>
      <w:tr>
        <w:trPr>
          <w:trHeight w:val="12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Категория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2013 год
</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2014 год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2015 год 
</w:t>
            </w:r>
          </w:p>
        </w:tc>
      </w:tr>
      <w:tr>
        <w:trPr>
          <w:trHeight w:val="12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Класс </w:t>
            </w:r>
          </w:p>
        </w:tc>
      </w:tr>
      <w:tr>
        <w:trPr>
          <w:trHeight w:val="12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Подкласс </w:t>
            </w:r>
          </w:p>
        </w:tc>
      </w:tr>
      <w:tr>
        <w:trPr>
          <w:trHeight w:val="12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Наименование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1 176 619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45 533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45 533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1 022 349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235 323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134 126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и благоустройство объектов в рамках развития сельских населенных пунктов по Программе занятости 2020</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134 126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101 197</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строительство и (или) приобретение жилья коммунального жилищного фонда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100 869</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Проектирование, развитие, обустройство и (или) приобретение инженерно-коммуникационной инфраструктуры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787 026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201 312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201 312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строительства района (города областного значения)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585 714</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коммунального хозяйства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 и водоотведения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581 361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45 821</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45 000</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Сельского хозяйства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Отдел строительства района (города областного значения) </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сельского хозяйства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46 916</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 районного значения, поселка, аула (села), аульного (сельского) округа</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5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60 000</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