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29a6" w14:textId="4762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27 марта 2013 года N 94. Зарегистрировано Департаментом юстиции Кызылординской области 18 апреля 2013 года за N 4430. Утратило силу решением Казалинского районного маслихата Кызылординской области от 27 июня 2013 года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Казалинского районного маслихата Кызылординской области от 27.06.2013 N 117.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до 30 июня 2013 года за счет средств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68000 (шестьдесят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25000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39597 тенге 56 тиын (тридцать девять тысяч пятьсот девяносто семь тенге пятьдесять шесть тиынов).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единовременную материальную помощь в срок до 30 июня 2013 года за счет средств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69240 (шестьдесят девять тысяч двести сорок)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69240 (шестьдесят девять тысяч двести сорок)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а также военнослужащим, ставшими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действия;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 лицам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в размере 51930 (пятьдесят одна тысяча девятьсот тридцать)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 К. Бижанов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Т. Боркулаков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