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2cd2" w14:textId="3052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каратинной зоны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Шакен Казалинского района Кызылординской области от 06 мая 2013 года N 06. Зарегистрировано Департаментом юстиции Кызылординской области 20 мая 2013 года за N 4450. Утратило силу решением акима аульного округа Шакен Казалинского района Кызылординской области от 20 декабря 2013 года N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аульного округа Шакен Казалинского района Кызылординской области от 20.12.2013 N 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и представления главного государственного ветеринарно-санитарного инспектора Казалинской районной территориальной инспекции Комитета ветеринарного контроля и надзора Министерства сельского хозяйства Республики Казахстан от 25 апреля 2013 года N 8-16-139, аким аульного округа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связи с возникновением заболевания бруцеллеза среди мелкого скота в селе Шакен, Шакенского аульного округа Казалинского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аульного округа Баймаханова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Шакенского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аульного округа                          Амреев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государственный ветеринарно-санитарный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"Казалинская районная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сельского хозяйства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 М. Дуйсен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"29" апреля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