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a619" w14:textId="547a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01 июля 2013 года N 173. Зарегистрировано Департаментом юстиции Кызылординской области 29 июля 2013 года N 4479. Утратило силу постановлением Казалинского районного акимата Кызылординской области от 25 декабря 2013 года N 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Казалинского районного акимата Кызылординской области от 25.12.2013 </w:t>
      </w:r>
      <w:r>
        <w:rPr>
          <w:rFonts w:ascii="Times New Roman"/>
          <w:b w:val="false"/>
          <w:i w:val="false"/>
          <w:color w:val="ff0000"/>
          <w:sz w:val="28"/>
        </w:rPr>
        <w:t>N 395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 которых будут проводиться общественные работы на 2013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"Казалинский районный отдел занятости и социальных программ"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Казалинского района "Об организации общественных работ" </w:t>
      </w:r>
      <w:r>
        <w:rPr>
          <w:rFonts w:ascii="Times New Roman"/>
          <w:b w:val="false"/>
          <w:i w:val="false"/>
          <w:color w:val="000000"/>
          <w:sz w:val="28"/>
        </w:rPr>
        <w:t>N 369</w:t>
      </w:r>
      <w:r>
        <w:rPr>
          <w:rFonts w:ascii="Times New Roman"/>
          <w:b w:val="false"/>
          <w:i w:val="false"/>
          <w:color w:val="000000"/>
          <w:sz w:val="28"/>
        </w:rPr>
        <w:t> от 26 ноября 2012 года (зарегистрировано в государственном Реестре нормативных правовых актов за N 4377, опубликовано в газете "Тұран Қазалы" от 9 января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Казалинского района Алдажарова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         С. Макашов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173 от "1" июля 2013 года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организации, в которых будут проводиться общественные работы на 2013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750"/>
        <w:gridCol w:w="4167"/>
        <w:gridCol w:w="2894"/>
        <w:gridCol w:w="2518"/>
        <w:gridCol w:w="1976"/>
        <w:gridCol w:w="2456"/>
        <w:gridCol w:w="2061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п/н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 общественных работ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на общественные работы (количество человек)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на общественные работы (количество человек)
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108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благоустройства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Казалинск 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7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Алга"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Акжона"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Кумжиек"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5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Майдаколь"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Кызылкум"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7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Сарыколь"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Арыкбалык"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6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Коларык"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Оркендеу"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Майлыбас"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2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Басыкара"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7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Г.Муратбаев"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8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Сарбулак"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8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Шакен"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Аранды"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Бирлик"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8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Карашенгель"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Бозколь"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1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Тасарык"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"Казалинский районный отдел занятости и социальных программ"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 (Казалинское районное отделение)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Казалинского района Кызылординской области" Министерства обороны Республики Казахстан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Казалинского района Департамента юстиции Кызылординской области Министерство юстиции Республики Казахстан"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Казалинского района Департамента по черезвычайным ситуациям Кызылординской области Министерства по черезвычайным ситуациям Республики Казахстан"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"Кызылординская областная прокуратура"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(Казалинская районная прокуратура)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Казалинского района Департамента внутренних дел Кызылординской области"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"Казалинский районный архив"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"Детский оздоровительный центр "Шағала"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"Территориальный отдел Казалинского района Департамента по исполнению судебных актов Кызылординской области"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6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Кызылординской области (Казалинский районный отдел)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2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суд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42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борьбе с экономической и коррупционной преступностью (финансовая полиция) по Кызылординской области Агенства Республики Казахстан по борьбе с экономической и коррупционной преступностью (финансовой полиции)"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(Межрайонный отдел финансовый полиции по западному региону)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