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77464" w14:textId="08774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Казалинского районного маслихата от 19 декабря 2012 года N 68 "О районном бюджете на 2013-2015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Казалинского районного маслихата Кызылординской области от 26 июля 2013 года N 125. Зарегистрировано Департаментом юстиции Кызылординской области 13 августа 2013 года за N 4495. Утратило силу в связи с истечением срока применения - (письмо Казалинского районного маслихата Кызылординской области от 07 марта 2014 года N 01-10/556)</w:t>
      </w:r>
    </w:p>
    <w:p>
      <w:pPr>
        <w:spacing w:after="0"/>
        <w:ind w:left="0"/>
        <w:jc w:val="both"/>
      </w:pPr>
      <w:r>
        <w:rPr>
          <w:rFonts w:ascii="Times New Roman"/>
          <w:b w:val="false"/>
          <w:i w:val="false"/>
          <w:color w:val="ff0000"/>
          <w:sz w:val="28"/>
        </w:rPr>
        <w:t>      Сноска. Утратило силу в связи с истечением срока применения - (письмо Казалинского районного маслихата Кызылординской области от 07.03.2014 N 01-10/556).</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от 4 декабря 2008 года,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Казалинский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решение внеочередной ХІ сессии Казалинского районного маслихата от 19 декабря 2012 года </w:t>
      </w:r>
      <w:r>
        <w:rPr>
          <w:rFonts w:ascii="Times New Roman"/>
          <w:b w:val="false"/>
          <w:i w:val="false"/>
          <w:color w:val="000000"/>
          <w:sz w:val="28"/>
        </w:rPr>
        <w:t>N 68</w:t>
      </w:r>
      <w:r>
        <w:rPr>
          <w:rFonts w:ascii="Times New Roman"/>
          <w:b w:val="false"/>
          <w:i w:val="false"/>
          <w:color w:val="000000"/>
          <w:sz w:val="28"/>
        </w:rPr>
        <w:t xml:space="preserve"> "О районном бюджете на 2013-2015 годы" (зарегистрировано в Реестре государственной регистрации нормативных правовых актов за номером 4379, опубликовано в районной газете "Қазалы" от 12 февраля 2013 года N 17, от 16 февраля N 18-20, от 20 февраля N 21-24)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Утвердить районный бюджет на 2013-2015 годы согласно приложениям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в том числе на 2013 год в следующих объемах:</w:t>
      </w:r>
      <w:r>
        <w:br/>
      </w:r>
      <w:r>
        <w:rPr>
          <w:rFonts w:ascii="Times New Roman"/>
          <w:b w:val="false"/>
          <w:i w:val="false"/>
          <w:color w:val="000000"/>
          <w:sz w:val="28"/>
        </w:rPr>
        <w:t>
      "1) доходы – 9 395 548 тысяч тенге, в том числе:</w:t>
      </w:r>
      <w:r>
        <w:br/>
      </w:r>
      <w:r>
        <w:rPr>
          <w:rFonts w:ascii="Times New Roman"/>
          <w:b w:val="false"/>
          <w:i w:val="false"/>
          <w:color w:val="000000"/>
          <w:sz w:val="28"/>
        </w:rPr>
        <w:t>
      налоговые поступления – 1 193 928 тысяч тенге;</w:t>
      </w:r>
      <w:r>
        <w:br/>
      </w:r>
      <w:r>
        <w:rPr>
          <w:rFonts w:ascii="Times New Roman"/>
          <w:b w:val="false"/>
          <w:i w:val="false"/>
          <w:color w:val="000000"/>
          <w:sz w:val="28"/>
        </w:rPr>
        <w:t>
      неналоговые поступления – 8 966 тысяч тенге;</w:t>
      </w:r>
      <w:r>
        <w:br/>
      </w:r>
      <w:r>
        <w:rPr>
          <w:rFonts w:ascii="Times New Roman"/>
          <w:b w:val="false"/>
          <w:i w:val="false"/>
          <w:color w:val="000000"/>
          <w:sz w:val="28"/>
        </w:rPr>
        <w:t>
      поступления от продажи основного капитала – 33 033 тысяч тенге;</w:t>
      </w:r>
      <w:r>
        <w:br/>
      </w:r>
      <w:r>
        <w:rPr>
          <w:rFonts w:ascii="Times New Roman"/>
          <w:b w:val="false"/>
          <w:i w:val="false"/>
          <w:color w:val="000000"/>
          <w:sz w:val="28"/>
        </w:rPr>
        <w:t>
      поступления трансфертов – 8 159 621 тысяч тенге;</w:t>
      </w:r>
      <w:r>
        <w:br/>
      </w:r>
      <w:r>
        <w:rPr>
          <w:rFonts w:ascii="Times New Roman"/>
          <w:b w:val="false"/>
          <w:i w:val="false"/>
          <w:color w:val="000000"/>
          <w:sz w:val="28"/>
        </w:rPr>
        <w:t>
      2) затраты – 9 653 387,1 тысяч тенге;</w:t>
      </w:r>
      <w:r>
        <w:br/>
      </w:r>
      <w:r>
        <w:rPr>
          <w:rFonts w:ascii="Times New Roman"/>
          <w:b w:val="false"/>
          <w:i w:val="false"/>
          <w:color w:val="000000"/>
          <w:sz w:val="28"/>
        </w:rPr>
        <w:t>
      3) чистое бюджетное кредитование – 114 641 тысяч тенге;</w:t>
      </w:r>
      <w:r>
        <w:br/>
      </w:r>
      <w:r>
        <w:rPr>
          <w:rFonts w:ascii="Times New Roman"/>
          <w:b w:val="false"/>
          <w:i w:val="false"/>
          <w:color w:val="000000"/>
          <w:sz w:val="28"/>
        </w:rPr>
        <w:t>
      бюджетные кредиты – 129 825 тысяч тенге;</w:t>
      </w:r>
      <w:r>
        <w:br/>
      </w:r>
      <w:r>
        <w:rPr>
          <w:rFonts w:ascii="Times New Roman"/>
          <w:b w:val="false"/>
          <w:i w:val="false"/>
          <w:color w:val="000000"/>
          <w:sz w:val="28"/>
        </w:rPr>
        <w:t>
      погашение бюджетных кредитов – 15 184 тысяч тенге;</w:t>
      </w:r>
      <w:r>
        <w:br/>
      </w:r>
      <w:r>
        <w:rPr>
          <w:rFonts w:ascii="Times New Roman"/>
          <w:b w:val="false"/>
          <w:i w:val="false"/>
          <w:color w:val="000000"/>
          <w:sz w:val="28"/>
        </w:rPr>
        <w:t>
      4) сальдо по операциям с финансовыми активами – 14 195 тысяч тенге;</w:t>
      </w:r>
      <w:r>
        <w:br/>
      </w:r>
      <w:r>
        <w:rPr>
          <w:rFonts w:ascii="Times New Roman"/>
          <w:b w:val="false"/>
          <w:i w:val="false"/>
          <w:color w:val="000000"/>
          <w:sz w:val="28"/>
        </w:rPr>
        <w:t>
      приобретение финансовых активов – 14 195 тысяч тенге;</w:t>
      </w:r>
      <w:r>
        <w:br/>
      </w:r>
      <w:r>
        <w:rPr>
          <w:rFonts w:ascii="Times New Roman"/>
          <w:b w:val="false"/>
          <w:i w:val="false"/>
          <w:color w:val="000000"/>
          <w:sz w:val="28"/>
        </w:rPr>
        <w:t>
      поступления от продажи финансовых активов государства – 0 тенге;</w:t>
      </w:r>
      <w:r>
        <w:br/>
      </w:r>
      <w:r>
        <w:rPr>
          <w:rFonts w:ascii="Times New Roman"/>
          <w:b w:val="false"/>
          <w:i w:val="false"/>
          <w:color w:val="000000"/>
          <w:sz w:val="28"/>
        </w:rPr>
        <w:t>
      5) дефицит (профицит) бюджета – -386 675,1 тысяч тенге;</w:t>
      </w:r>
      <w:r>
        <w:br/>
      </w:r>
      <w:r>
        <w:rPr>
          <w:rFonts w:ascii="Times New Roman"/>
          <w:b w:val="false"/>
          <w:i w:val="false"/>
          <w:color w:val="000000"/>
          <w:sz w:val="28"/>
        </w:rPr>
        <w:t xml:space="preserve">
      6) финансирование дефицита (использование профицита) бюджета </w:t>
      </w:r>
      <w:r>
        <w:rPr>
          <w:rFonts w:ascii="Times New Roman"/>
          <w:b/>
          <w:i w:val="false"/>
          <w:color w:val="000000"/>
          <w:sz w:val="28"/>
        </w:rPr>
        <w:t>–</w:t>
      </w:r>
      <w:r>
        <w:rPr>
          <w:rFonts w:ascii="Times New Roman"/>
          <w:b w:val="false"/>
          <w:i w:val="false"/>
          <w:color w:val="000000"/>
          <w:sz w:val="28"/>
        </w:rPr>
        <w:t xml:space="preserve"> 386 675,1 тысяч тенге.</w:t>
      </w:r>
      <w:r>
        <w:br/>
      </w:r>
      <w:r>
        <w:rPr>
          <w:rFonts w:ascii="Times New Roman"/>
          <w:b w:val="false"/>
          <w:i w:val="false"/>
          <w:color w:val="000000"/>
          <w:sz w:val="28"/>
        </w:rPr>
        <w:t>
</w:t>
      </w:r>
      <w:r>
        <w:rPr>
          <w:rFonts w:ascii="Times New Roman"/>
          <w:b w:val="false"/>
          <w:i w:val="false"/>
          <w:color w:val="000000"/>
          <w:sz w:val="28"/>
        </w:rPr>
        <w:t>
      подпункт 1)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на реализацию государственного образовательного заказа в дошкольных организациях образования – 172 360 тысяч тенге.";</w:t>
      </w:r>
      <w:r>
        <w:br/>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дополнить подпунктом 16) следующего содержания:</w:t>
      </w:r>
      <w:r>
        <w:br/>
      </w:r>
      <w:r>
        <w:rPr>
          <w:rFonts w:ascii="Times New Roman"/>
          <w:b w:val="false"/>
          <w:i w:val="false"/>
          <w:color w:val="000000"/>
          <w:sz w:val="28"/>
        </w:rPr>
        <w:t>
      "16) на увеличение штатной численности местных исполнительных органов – 12 239 тысяч тенге.";</w:t>
      </w:r>
      <w:r>
        <w:br/>
      </w:r>
      <w:r>
        <w:rPr>
          <w:rFonts w:ascii="Times New Roman"/>
          <w:b w:val="false"/>
          <w:i w:val="false"/>
          <w:color w:val="000000"/>
          <w:sz w:val="28"/>
        </w:rPr>
        <w:t>
</w:t>
      </w:r>
      <w:r>
        <w:rPr>
          <w:rFonts w:ascii="Times New Roman"/>
          <w:b w:val="false"/>
          <w:i w:val="false"/>
          <w:color w:val="000000"/>
          <w:sz w:val="28"/>
        </w:rPr>
        <w:t>
      подпункт 4), 6)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на выплату социальной помощи по оплате коммунальных услуг гражданам, проработавшим не менее 6 месяцев в тылу в годы Великой Отечественной войны – 42 573 тысяч тенге;";</w:t>
      </w:r>
      <w:r>
        <w:br/>
      </w:r>
      <w:r>
        <w:rPr>
          <w:rFonts w:ascii="Times New Roman"/>
          <w:b w:val="false"/>
          <w:i w:val="false"/>
          <w:color w:val="000000"/>
          <w:sz w:val="28"/>
        </w:rPr>
        <w:t>
      "6) на проведение среднего ремонта автомобильной дороги районного значения и улиц населенных пунктов – 680 028 тысяч тенге.";</w:t>
      </w:r>
      <w:r>
        <w:br/>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дополнить подпунктом 10) следующего содержания:</w:t>
      </w:r>
      <w:r>
        <w:br/>
      </w:r>
      <w:r>
        <w:rPr>
          <w:rFonts w:ascii="Times New Roman"/>
          <w:b w:val="false"/>
          <w:i w:val="false"/>
          <w:color w:val="000000"/>
          <w:sz w:val="28"/>
        </w:rPr>
        <w:t>
      "10) на проведение семинар - тренингов для психологов организаций образования – 879 тысяч тенге.";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дополнить подпунктом 11) следующего содержания:</w:t>
      </w:r>
      <w:r>
        <w:br/>
      </w:r>
      <w:r>
        <w:rPr>
          <w:rFonts w:ascii="Times New Roman"/>
          <w:b w:val="false"/>
          <w:i w:val="false"/>
          <w:color w:val="000000"/>
          <w:sz w:val="28"/>
        </w:rPr>
        <w:t>
      "11) на развитие транспортной инфраструктуры – 6 982 тысяч тенге.";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12</w:t>
      </w:r>
      <w:r>
        <w:rPr>
          <w:rFonts w:ascii="Times New Roman"/>
          <w:b w:val="false"/>
          <w:i w:val="false"/>
          <w:color w:val="000000"/>
          <w:sz w:val="28"/>
        </w:rPr>
        <w:t>:</w:t>
      </w:r>
      <w:r>
        <w:br/>
      </w:r>
      <w:r>
        <w:rPr>
          <w:rFonts w:ascii="Times New Roman"/>
          <w:b w:val="false"/>
          <w:i w:val="false"/>
          <w:color w:val="000000"/>
          <w:sz w:val="28"/>
        </w:rPr>
        <w:t>
      первый, второй, третий, четвертый, восьмой, десятый, одиннадцатый, двенадцатый, тринадцатый абзацы подпункта 24) изложить в следующей редакции:</w:t>
      </w:r>
      <w:r>
        <w:br/>
      </w:r>
      <w:r>
        <w:rPr>
          <w:rFonts w:ascii="Times New Roman"/>
          <w:b w:val="false"/>
          <w:i w:val="false"/>
          <w:color w:val="000000"/>
          <w:sz w:val="28"/>
        </w:rPr>
        <w:t>
      "123-001 "Услуги по обеспечению деятельности акима района в городе, города районного значения, поселка, аула (села), аульного (сельского) округа" 789 тысяч тенге;</w:t>
      </w:r>
      <w:r>
        <w:br/>
      </w:r>
      <w:r>
        <w:rPr>
          <w:rFonts w:ascii="Times New Roman"/>
          <w:b w:val="false"/>
          <w:i w:val="false"/>
          <w:color w:val="000000"/>
          <w:sz w:val="28"/>
        </w:rPr>
        <w:t>
      122-006 "Предупреждение и ликвидация чрезвычайных ситуаций масштаба района (города областного значения)" 30 147 тысяч тенге;</w:t>
      </w:r>
      <w:r>
        <w:br/>
      </w:r>
      <w:r>
        <w:rPr>
          <w:rFonts w:ascii="Times New Roman"/>
          <w:b w:val="false"/>
          <w:i w:val="false"/>
          <w:color w:val="000000"/>
          <w:sz w:val="28"/>
        </w:rPr>
        <w:t>
      464-003 "Общеобразовательное обучение" 16 483 тысяч тенге;</w:t>
      </w:r>
      <w:r>
        <w:br/>
      </w:r>
      <w:r>
        <w:rPr>
          <w:rFonts w:ascii="Times New Roman"/>
          <w:b w:val="false"/>
          <w:i w:val="false"/>
          <w:color w:val="000000"/>
          <w:sz w:val="28"/>
        </w:rPr>
        <w:t>
      464-006 "Дополнительное образование для детей" на 3 404 тысяч тенге;</w:t>
      </w:r>
      <w:r>
        <w:br/>
      </w:r>
      <w:r>
        <w:rPr>
          <w:rFonts w:ascii="Times New Roman"/>
          <w:b w:val="false"/>
          <w:i w:val="false"/>
          <w:color w:val="000000"/>
          <w:sz w:val="28"/>
        </w:rPr>
        <w:t>
      123-014 "Организация водоснабжения населенных пунктов" 694 тысяч тенге;</w:t>
      </w:r>
      <w:r>
        <w:br/>
      </w:r>
      <w:r>
        <w:rPr>
          <w:rFonts w:ascii="Times New Roman"/>
          <w:b w:val="false"/>
          <w:i w:val="false"/>
          <w:color w:val="000000"/>
          <w:sz w:val="28"/>
        </w:rPr>
        <w:t>
      123-008 "Освещение улиц населенных пунктов" 118 тысяч тенге;</w:t>
      </w:r>
      <w:r>
        <w:br/>
      </w:r>
      <w:r>
        <w:rPr>
          <w:rFonts w:ascii="Times New Roman"/>
          <w:b w:val="false"/>
          <w:i w:val="false"/>
          <w:color w:val="000000"/>
          <w:sz w:val="28"/>
        </w:rPr>
        <w:t>
      123-011 "Благоустройство и озеленение населенных пунктов" 733 тысяч тенге;</w:t>
      </w:r>
      <w:r>
        <w:br/>
      </w:r>
      <w:r>
        <w:rPr>
          <w:rFonts w:ascii="Times New Roman"/>
          <w:b w:val="false"/>
          <w:i w:val="false"/>
          <w:color w:val="000000"/>
          <w:sz w:val="28"/>
        </w:rPr>
        <w:t>
      455-003 "Поддержка культурно-досуговой работы" 5 298 тысяч тенге;</w:t>
      </w:r>
      <w:r>
        <w:br/>
      </w:r>
      <w:r>
        <w:rPr>
          <w:rFonts w:ascii="Times New Roman"/>
          <w:b w:val="false"/>
          <w:i w:val="false"/>
          <w:color w:val="000000"/>
          <w:sz w:val="28"/>
        </w:rPr>
        <w:t>
      455-032 "Капитальные расходы подведомственных государственных учреждений и организаций" 1 036 тысяч тенге;";</w:t>
      </w:r>
      <w:r>
        <w:br/>
      </w:r>
      <w:r>
        <w:rPr>
          <w:rFonts w:ascii="Times New Roman"/>
          <w:b w:val="false"/>
          <w:i w:val="false"/>
          <w:color w:val="000000"/>
          <w:sz w:val="28"/>
        </w:rPr>
        <w:t>
      подпункт 24) дополнить абзацами пятнадцать, шестнадцать, семнадцать, восемнадцать, девятнадцать, двадцать, двадцать один, двадцать два, двадцать три, двадцать четыре, двадцать пять, двадцать шесть, двадцать семь, двадцать восемь, двадцать девять, тридцать, тридцать один, тридцать два следующего содержания:</w:t>
      </w:r>
      <w:r>
        <w:br/>
      </w:r>
      <w:r>
        <w:rPr>
          <w:rFonts w:ascii="Times New Roman"/>
          <w:b w:val="false"/>
          <w:i w:val="false"/>
          <w:color w:val="000000"/>
          <w:sz w:val="28"/>
        </w:rPr>
        <w:t>
      "123-022 "Капитальные расходы государственного органа" 34 тысяч тенге;</w:t>
      </w:r>
      <w:r>
        <w:br/>
      </w:r>
      <w:r>
        <w:rPr>
          <w:rFonts w:ascii="Times New Roman"/>
          <w:b w:val="false"/>
          <w:i w:val="false"/>
          <w:color w:val="000000"/>
          <w:sz w:val="28"/>
        </w:rPr>
        <w:t>
      464-009 "Обеспечение деятельности организаций дошкольного воспитания и обучения" 4077 тысяч тенге;</w:t>
      </w:r>
      <w:r>
        <w:br/>
      </w:r>
      <w:r>
        <w:rPr>
          <w:rFonts w:ascii="Times New Roman"/>
          <w:b w:val="false"/>
          <w:i w:val="false"/>
          <w:color w:val="000000"/>
          <w:sz w:val="28"/>
        </w:rPr>
        <w:t>
      464-067 "Капитальные расходы подведомственных государственных учреждений и организаций" 4809 тысяч тенге;</w:t>
      </w:r>
      <w:r>
        <w:br/>
      </w:r>
      <w:r>
        <w:rPr>
          <w:rFonts w:ascii="Times New Roman"/>
          <w:b w:val="false"/>
          <w:i w:val="false"/>
          <w:color w:val="000000"/>
          <w:sz w:val="28"/>
        </w:rPr>
        <w:t>
      451-005 "Государственная адресная социальная помощь" 3700 тысяч тенге;</w:t>
      </w:r>
      <w:r>
        <w:br/>
      </w:r>
      <w:r>
        <w:rPr>
          <w:rFonts w:ascii="Times New Roman"/>
          <w:b w:val="false"/>
          <w:i w:val="false"/>
          <w:color w:val="000000"/>
          <w:sz w:val="28"/>
        </w:rPr>
        <w:t>
      451-006 "Оказание жилищной помощи" 4000 тысяч тенге;</w:t>
      </w:r>
      <w:r>
        <w:br/>
      </w:r>
      <w:r>
        <w:rPr>
          <w:rFonts w:ascii="Times New Roman"/>
          <w:b w:val="false"/>
          <w:i w:val="false"/>
          <w:color w:val="000000"/>
          <w:sz w:val="28"/>
        </w:rPr>
        <w:t>
      451-007 "Социальная помощь отдельным категориям нуждающихся граждан по решениям местных представительных органов" 416 тысяч тенге;</w:t>
      </w:r>
      <w:r>
        <w:br/>
      </w:r>
      <w:r>
        <w:rPr>
          <w:rFonts w:ascii="Times New Roman"/>
          <w:b w:val="false"/>
          <w:i w:val="false"/>
          <w:color w:val="000000"/>
          <w:sz w:val="28"/>
        </w:rPr>
        <w:t>
      451-010 "Материальное обеспечение детей-инвалидов, воспитывающихся и обучающихся на дому" 600 тысяч тенге;</w:t>
      </w:r>
      <w:r>
        <w:br/>
      </w:r>
      <w:r>
        <w:rPr>
          <w:rFonts w:ascii="Times New Roman"/>
          <w:b w:val="false"/>
          <w:i w:val="false"/>
          <w:color w:val="000000"/>
          <w:sz w:val="28"/>
        </w:rPr>
        <w:t>
      451-016 "Социальная помощь отдельным категориям нуждающихся граждан по решениям местных представительных органов" 19 000 тысяч тенге;</w:t>
      </w:r>
      <w:r>
        <w:br/>
      </w:r>
      <w:r>
        <w:rPr>
          <w:rFonts w:ascii="Times New Roman"/>
          <w:b w:val="false"/>
          <w:i w:val="false"/>
          <w:color w:val="000000"/>
          <w:sz w:val="28"/>
        </w:rPr>
        <w:t>
      123-009 "Обеспечение санитарии населенных пунктов" 1213 тысяч тенге;</w:t>
      </w:r>
      <w:r>
        <w:br/>
      </w:r>
      <w:r>
        <w:rPr>
          <w:rFonts w:ascii="Times New Roman"/>
          <w:b w:val="false"/>
          <w:i w:val="false"/>
          <w:color w:val="000000"/>
          <w:sz w:val="28"/>
        </w:rPr>
        <w:t>
      467-003 "Проектирование, строительство и (или) приобретение жилья коммунального жилищного фонда" 2700 тысяч тенге;</w:t>
      </w:r>
      <w:r>
        <w:br/>
      </w:r>
      <w:r>
        <w:rPr>
          <w:rFonts w:ascii="Times New Roman"/>
          <w:b w:val="false"/>
          <w:i w:val="false"/>
          <w:color w:val="000000"/>
          <w:sz w:val="28"/>
        </w:rPr>
        <w:t>
      467-005 "Развитие коммунального хозяйства" 1246 тысяч тенге;</w:t>
      </w:r>
      <w:r>
        <w:br/>
      </w:r>
      <w:r>
        <w:rPr>
          <w:rFonts w:ascii="Times New Roman"/>
          <w:b w:val="false"/>
          <w:i w:val="false"/>
          <w:color w:val="000000"/>
          <w:sz w:val="28"/>
        </w:rPr>
        <w:t>
      467-022 "Развитие инженерно-коммуникационной инфраструктуры в рамках Дорожной карты занятости 2020" 269 тысяч тенге;</w:t>
      </w:r>
      <w:r>
        <w:br/>
      </w:r>
      <w:r>
        <w:rPr>
          <w:rFonts w:ascii="Times New Roman"/>
          <w:b w:val="false"/>
          <w:i w:val="false"/>
          <w:color w:val="000000"/>
          <w:sz w:val="28"/>
        </w:rPr>
        <w:t>
      455-001 "Услуги по реализации государственной политики на местном уровне в области развития языков и культуры" 378 тысяч тенге;</w:t>
      </w:r>
      <w:r>
        <w:br/>
      </w:r>
      <w:r>
        <w:rPr>
          <w:rFonts w:ascii="Times New Roman"/>
          <w:b w:val="false"/>
          <w:i w:val="false"/>
          <w:color w:val="000000"/>
          <w:sz w:val="28"/>
        </w:rPr>
        <w:t>
      455-010 "Капитальные расходы государственного органа" 58 тысяч тенге;</w:t>
      </w:r>
      <w:r>
        <w:br/>
      </w:r>
      <w:r>
        <w:rPr>
          <w:rFonts w:ascii="Times New Roman"/>
          <w:b w:val="false"/>
          <w:i w:val="false"/>
          <w:color w:val="000000"/>
          <w:sz w:val="28"/>
        </w:rPr>
        <w:t>
      473-006 "Организация санитарного убоя больных животных" 1000 тысяч тенге;</w:t>
      </w:r>
      <w:r>
        <w:br/>
      </w:r>
      <w:r>
        <w:rPr>
          <w:rFonts w:ascii="Times New Roman"/>
          <w:b w:val="false"/>
          <w:i w:val="false"/>
          <w:color w:val="000000"/>
          <w:sz w:val="28"/>
        </w:rPr>
        <w:t>
      467-001 "Услуги по реализации государственной политики на местном уровне в области строительства" 5 тысяч тенге;</w:t>
      </w:r>
      <w:r>
        <w:br/>
      </w:r>
      <w:r>
        <w:rPr>
          <w:rFonts w:ascii="Times New Roman"/>
          <w:b w:val="false"/>
          <w:i w:val="false"/>
          <w:color w:val="000000"/>
          <w:sz w:val="28"/>
        </w:rPr>
        <w:t>
      468-003 "Разработка схем градостроительного развития территории района и генеральных планов населенных пунктов" 4205 тысяч тенге;</w:t>
      </w:r>
      <w:r>
        <w:br/>
      </w:r>
      <w:r>
        <w:rPr>
          <w:rFonts w:ascii="Times New Roman"/>
          <w:b w:val="false"/>
          <w:i w:val="false"/>
          <w:color w:val="000000"/>
          <w:sz w:val="28"/>
        </w:rPr>
        <w:t>
      452-012 "Резерв местного исполнительного органа района (города областного значения)" 5350 тысяч тенге.";</w:t>
      </w:r>
      <w:r>
        <w:br/>
      </w:r>
      <w:r>
        <w:rPr>
          <w:rFonts w:ascii="Times New Roman"/>
          <w:b w:val="false"/>
          <w:i w:val="false"/>
          <w:color w:val="000000"/>
          <w:sz w:val="28"/>
        </w:rPr>
        <w:t>
      седьмой, тринадцатый, шестнадцатый абзацы подпункта 25) изложить в следующей редакции:</w:t>
      </w:r>
      <w:r>
        <w:br/>
      </w:r>
      <w:r>
        <w:rPr>
          <w:rFonts w:ascii="Times New Roman"/>
          <w:b w:val="false"/>
          <w:i w:val="false"/>
          <w:color w:val="000000"/>
          <w:sz w:val="28"/>
        </w:rPr>
        <w:t>
      "123-009 "Обеспечение санитарии населенных пунктов" 15500 тысяч тенге;</w:t>
      </w:r>
      <w:r>
        <w:br/>
      </w:r>
      <w:r>
        <w:rPr>
          <w:rFonts w:ascii="Times New Roman"/>
          <w:b w:val="false"/>
          <w:i w:val="false"/>
          <w:color w:val="000000"/>
          <w:sz w:val="28"/>
        </w:rPr>
        <w:t>
      455-032 "Капитальные расходы подведомственных государственных учреждений и организаций" 17607 тысяч тенге;</w:t>
      </w:r>
      <w:r>
        <w:br/>
      </w:r>
      <w:r>
        <w:rPr>
          <w:rFonts w:ascii="Times New Roman"/>
          <w:b w:val="false"/>
          <w:i w:val="false"/>
          <w:color w:val="000000"/>
          <w:sz w:val="28"/>
        </w:rPr>
        <w:t>
      462-001 "Услуги по реализации государственной политики на местном уровне в сфере сельского хозяйства" 5476 тысяч тенге;";</w:t>
      </w:r>
      <w:r>
        <w:br/>
      </w:r>
      <w:r>
        <w:rPr>
          <w:rFonts w:ascii="Times New Roman"/>
          <w:b w:val="false"/>
          <w:i w:val="false"/>
          <w:color w:val="000000"/>
          <w:sz w:val="28"/>
        </w:rPr>
        <w:t>
      подпункт 25) дополнить абзацами пятнадцать, шестнадцать, семнадцать, восемнадцать, девятнадцать, двадцать, двадцать один, двадцать два, двадцать три, двадцать четыре, двадцать пять, двадцать шесть, двадцать семь, двадцать восемь, двадцать девять, тридцать, тридцать один, тридцать два, тридцать три, тридцать четыре, тридцать пять, тридцать шесть следующего содержания:</w:t>
      </w:r>
      <w:r>
        <w:br/>
      </w:r>
      <w:r>
        <w:rPr>
          <w:rFonts w:ascii="Times New Roman"/>
          <w:b w:val="false"/>
          <w:i w:val="false"/>
          <w:color w:val="000000"/>
          <w:sz w:val="28"/>
        </w:rPr>
        <w:t>
      "123-022 "Капитальные расходы государственного органа" 561 тысяч тенге;</w:t>
      </w:r>
      <w:r>
        <w:br/>
      </w:r>
      <w:r>
        <w:rPr>
          <w:rFonts w:ascii="Times New Roman"/>
          <w:b w:val="false"/>
          <w:i w:val="false"/>
          <w:color w:val="000000"/>
          <w:sz w:val="28"/>
        </w:rPr>
        <w:t>
      464-009 "Обеспечение деятельности организаций дошкольного воспитания и обучения" 5177 тысяч тенге;</w:t>
      </w:r>
      <w:r>
        <w:br/>
      </w:r>
      <w:r>
        <w:rPr>
          <w:rFonts w:ascii="Times New Roman"/>
          <w:b w:val="false"/>
          <w:i w:val="false"/>
          <w:color w:val="000000"/>
          <w:sz w:val="28"/>
        </w:rPr>
        <w:t>
      464-005 "Приобретение и доставка учебников, учебно-методических комплексов для государственных учреждений образования района областного значения)" 5000 тысяч тенге;</w:t>
      </w:r>
      <w:r>
        <w:br/>
      </w:r>
      <w:r>
        <w:rPr>
          <w:rFonts w:ascii="Times New Roman"/>
          <w:b w:val="false"/>
          <w:i w:val="false"/>
          <w:color w:val="000000"/>
          <w:sz w:val="28"/>
        </w:rPr>
        <w:t>
      451-002 "Программа занятости" 401 тысяч тенге;</w:t>
      </w:r>
      <w:r>
        <w:br/>
      </w:r>
      <w:r>
        <w:rPr>
          <w:rFonts w:ascii="Times New Roman"/>
          <w:b w:val="false"/>
          <w:i w:val="false"/>
          <w:color w:val="000000"/>
          <w:sz w:val="28"/>
        </w:rPr>
        <w:t>
      458-033 "Проектирование, развитие, обустройство и (или) приобретение инженерно-коммуникационной инфраструктуры" 8915 тысяч тенге;</w:t>
      </w:r>
      <w:r>
        <w:br/>
      </w:r>
      <w:r>
        <w:rPr>
          <w:rFonts w:ascii="Times New Roman"/>
          <w:b w:val="false"/>
          <w:i w:val="false"/>
          <w:color w:val="000000"/>
          <w:sz w:val="28"/>
        </w:rPr>
        <w:t>
      458-041 "Ремонт и благоустройство объектов в рамках развития городов и сельских населенных пунктов по Дорожной карте занятости 2020" 17763 тысяч тенге;</w:t>
      </w:r>
      <w:r>
        <w:br/>
      </w:r>
      <w:r>
        <w:rPr>
          <w:rFonts w:ascii="Times New Roman"/>
          <w:b w:val="false"/>
          <w:i w:val="false"/>
          <w:color w:val="000000"/>
          <w:sz w:val="28"/>
        </w:rPr>
        <w:t>
      467-022 "Развитие инженерно-коммуникационной инфраструктуры в рамках Дорожной карты занятости 2020" 2500 тысяч тенге;</w:t>
      </w:r>
      <w:r>
        <w:br/>
      </w:r>
      <w:r>
        <w:rPr>
          <w:rFonts w:ascii="Times New Roman"/>
          <w:b w:val="false"/>
          <w:i w:val="false"/>
          <w:color w:val="000000"/>
          <w:sz w:val="28"/>
        </w:rPr>
        <w:t>
      467-072 "Строительство и (или) приобретение служебного жилища и развитие и (или) приобретение инженерно-коммуникационной инфраструктуры в рамках Дорожной карты занятости 2020" 15460 тысяч тенге;</w:t>
      </w:r>
      <w:r>
        <w:br/>
      </w:r>
      <w:r>
        <w:rPr>
          <w:rFonts w:ascii="Times New Roman"/>
          <w:b w:val="false"/>
          <w:i w:val="false"/>
          <w:color w:val="000000"/>
          <w:sz w:val="28"/>
        </w:rPr>
        <w:t>
      123-010 "Содержание мест захоронений и погребение безродных" 8670 тысяч тенге;</w:t>
      </w:r>
      <w:r>
        <w:br/>
      </w:r>
      <w:r>
        <w:rPr>
          <w:rFonts w:ascii="Times New Roman"/>
          <w:b w:val="false"/>
          <w:i w:val="false"/>
          <w:color w:val="000000"/>
          <w:sz w:val="28"/>
        </w:rPr>
        <w:t>
      455-009 "Обеспечение сохранности историко - культурного наследия и доступа к ним" 3403 тысяч тенге;</w:t>
      </w:r>
      <w:r>
        <w:br/>
      </w:r>
      <w:r>
        <w:rPr>
          <w:rFonts w:ascii="Times New Roman"/>
          <w:b w:val="false"/>
          <w:i w:val="false"/>
          <w:color w:val="000000"/>
          <w:sz w:val="28"/>
        </w:rPr>
        <w:t>
      465-005 "Развитие массового спорта и национальных видов спорта" 2429 тысяч тенге;</w:t>
      </w:r>
      <w:r>
        <w:br/>
      </w:r>
      <w:r>
        <w:rPr>
          <w:rFonts w:ascii="Times New Roman"/>
          <w:b w:val="false"/>
          <w:i w:val="false"/>
          <w:color w:val="000000"/>
          <w:sz w:val="28"/>
        </w:rPr>
        <w:t>
      456-002 "Услуги по проведению государственной информационной политики через газеты и журналы" 7620 тысяч тенге;</w:t>
      </w:r>
      <w:r>
        <w:br/>
      </w:r>
      <w:r>
        <w:rPr>
          <w:rFonts w:ascii="Times New Roman"/>
          <w:b w:val="false"/>
          <w:i w:val="false"/>
          <w:color w:val="000000"/>
          <w:sz w:val="28"/>
        </w:rPr>
        <w:t>
      456-003 "Реализация мероприятий в сфере молодежной политики" 350 тысяч тенге;</w:t>
      </w:r>
      <w:r>
        <w:br/>
      </w:r>
      <w:r>
        <w:rPr>
          <w:rFonts w:ascii="Times New Roman"/>
          <w:b w:val="false"/>
          <w:i w:val="false"/>
          <w:color w:val="000000"/>
          <w:sz w:val="28"/>
        </w:rPr>
        <w:t>
      458-037 "Субсидирование пассажирских перевозок по социально значимым городским (сельским), пригородным и внутрирайонным сообщениям" 750 тысяч тенге.";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12</w:t>
      </w:r>
      <w:r>
        <w:rPr>
          <w:rFonts w:ascii="Times New Roman"/>
          <w:b w:val="false"/>
          <w:i w:val="false"/>
          <w:color w:val="000000"/>
          <w:sz w:val="28"/>
        </w:rPr>
        <w:t>:</w:t>
      </w:r>
      <w:r>
        <w:br/>
      </w:r>
      <w:r>
        <w:rPr>
          <w:rFonts w:ascii="Times New Roman"/>
          <w:b w:val="false"/>
          <w:i w:val="false"/>
          <w:color w:val="000000"/>
          <w:sz w:val="28"/>
        </w:rPr>
        <w:t>
      первый абзац подпункта 1) изложить в следующей редакции:</w:t>
      </w:r>
      <w:r>
        <w:br/>
      </w:r>
      <w:r>
        <w:rPr>
          <w:rFonts w:ascii="Times New Roman"/>
          <w:b w:val="false"/>
          <w:i w:val="false"/>
          <w:color w:val="000000"/>
          <w:sz w:val="28"/>
        </w:rPr>
        <w:t>
      "464-067 "Капитальные расходы подведомственных государственных учреждений и организаций" 43647 тысяч тенге; ";</w:t>
      </w:r>
      <w:r>
        <w:br/>
      </w:r>
      <w:r>
        <w:rPr>
          <w:rFonts w:ascii="Times New Roman"/>
          <w:b w:val="false"/>
          <w:i w:val="false"/>
          <w:color w:val="000000"/>
          <w:sz w:val="28"/>
        </w:rPr>
        <w:t>
      четвертый подпункт изложить в следующей редакции:</w:t>
      </w:r>
      <w:r>
        <w:br/>
      </w:r>
      <w:r>
        <w:rPr>
          <w:rFonts w:ascii="Times New Roman"/>
          <w:b w:val="false"/>
          <w:i w:val="false"/>
          <w:color w:val="000000"/>
          <w:sz w:val="28"/>
        </w:rPr>
        <w:t>
      "4) 123-001 "Услуги по обеспечению деятельности акима района в городе, города районного значения, поселка, аула (села), аульного (сельского) округа" 6802 тысяч тенге;";</w:t>
      </w:r>
      <w:r>
        <w:br/>
      </w:r>
      <w:r>
        <w:rPr>
          <w:rFonts w:ascii="Times New Roman"/>
          <w:b w:val="false"/>
          <w:i w:val="false"/>
          <w:color w:val="000000"/>
          <w:sz w:val="28"/>
        </w:rPr>
        <w:t>
      восьмой подпункт изложить в следующей редакции:</w:t>
      </w:r>
      <w:r>
        <w:br/>
      </w:r>
      <w:r>
        <w:rPr>
          <w:rFonts w:ascii="Times New Roman"/>
          <w:b w:val="false"/>
          <w:i w:val="false"/>
          <w:color w:val="000000"/>
          <w:sz w:val="28"/>
        </w:rPr>
        <w:t>
      "8) 464-003 "Общеобразовательное обучение" 3555 тысяч тенге;";</w:t>
      </w:r>
      <w:r>
        <w:br/>
      </w:r>
      <w:r>
        <w:rPr>
          <w:rFonts w:ascii="Times New Roman"/>
          <w:b w:val="false"/>
          <w:i w:val="false"/>
          <w:color w:val="000000"/>
          <w:sz w:val="28"/>
        </w:rPr>
        <w:t>
      одиннадцатый подпункт изложить в следующей редакции:</w:t>
      </w:r>
      <w:r>
        <w:br/>
      </w:r>
      <w:r>
        <w:rPr>
          <w:rFonts w:ascii="Times New Roman"/>
          <w:b w:val="false"/>
          <w:i w:val="false"/>
          <w:color w:val="000000"/>
          <w:sz w:val="28"/>
        </w:rPr>
        <w:t>
      "11) 458-012 "Функционирование системы водоснабжения и водоотведения" 18370 тысяч тенге;";</w:t>
      </w:r>
      <w:r>
        <w:br/>
      </w:r>
      <w:r>
        <w:rPr>
          <w:rFonts w:ascii="Times New Roman"/>
          <w:b w:val="false"/>
          <w:i w:val="false"/>
          <w:color w:val="000000"/>
          <w:sz w:val="28"/>
        </w:rPr>
        <w:t>
      пятнадцатый подпункт изложить в следующей редакции:</w:t>
      </w:r>
      <w:r>
        <w:br/>
      </w:r>
      <w:r>
        <w:rPr>
          <w:rFonts w:ascii="Times New Roman"/>
          <w:b w:val="false"/>
          <w:i w:val="false"/>
          <w:color w:val="000000"/>
          <w:sz w:val="28"/>
        </w:rPr>
        <w:t>
      "15) 123-011 "Благоустройство и озеленение населенных пунктов" 22366 тысяч тенге;";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w:t>
      </w:r>
      <w:r>
        <w:rPr>
          <w:rFonts w:ascii="Times New Roman"/>
          <w:b w:val="false"/>
          <w:i w:val="false"/>
          <w:color w:val="000000"/>
          <w:sz w:val="28"/>
        </w:rPr>
        <w:t xml:space="preserve"> дополнить подпунктом 2) следующего содержания:</w:t>
      </w:r>
      <w:r>
        <w:br/>
      </w:r>
      <w:r>
        <w:rPr>
          <w:rFonts w:ascii="Times New Roman"/>
          <w:b w:val="false"/>
          <w:i w:val="false"/>
          <w:color w:val="000000"/>
          <w:sz w:val="28"/>
        </w:rPr>
        <w:t>
      "2) программу 123-001 "Услуги по обеспечению деятельности акима района в городе, города районного значения, поселка, аула (села), аульного (сельского) округа" уменьшить на 118 тысяч тенге, увеличить программу 123-022 "Капитальные расходы государственного органа" на 118 тысяч тенге;</w:t>
      </w:r>
      <w:r>
        <w:br/>
      </w:r>
      <w:r>
        <w:rPr>
          <w:rFonts w:ascii="Times New Roman"/>
          <w:b w:val="false"/>
          <w:i w:val="false"/>
          <w:color w:val="000000"/>
          <w:sz w:val="28"/>
        </w:rPr>
        <w:t>
      программу 451-067 "Капитальные расходы подведомственных государственных учреждений и организаций" уменьшить на 14 тысяч тенге, увеличить программу 451-014 "Оказание социальной помощи нуждающимся гражданам на дому" 14 тысяч тенге;</w:t>
      </w:r>
      <w:r>
        <w:br/>
      </w:r>
      <w:r>
        <w:rPr>
          <w:rFonts w:ascii="Times New Roman"/>
          <w:b w:val="false"/>
          <w:i w:val="false"/>
          <w:color w:val="000000"/>
          <w:sz w:val="28"/>
        </w:rPr>
        <w:t>
      программу 123-009 "Обеспечение санитарии населенных пунктов" на 369 тысяч тенге, программу 123-013 "Обеспечение функционирования автомобильных дорог в городах районного значения, поселках, аулах (селах), аульных (сельских) округах" на 132 тысяч тенге уменьшить, программу 123-011 ""Благоустройство и озеленение населенных пунктов"" увеличить на 501 тысяч тенге;</w:t>
      </w:r>
      <w:r>
        <w:br/>
      </w:r>
      <w:r>
        <w:rPr>
          <w:rFonts w:ascii="Times New Roman"/>
          <w:b w:val="false"/>
          <w:i w:val="false"/>
          <w:color w:val="000000"/>
          <w:sz w:val="28"/>
        </w:rPr>
        <w:t>
      программу 462-001 "Услуги по реализации государственной политики на местном уровне в сфере сельского хозяйства" уменьшить на 35 тысяч тенге, увеличить программу 462-006"Капитальные расходы государственного органа" на 35 тысяч тенге.";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xml:space="preserve"> указанного решения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6</w:t>
      </w:r>
      <w:r>
        <w:rPr>
          <w:rFonts w:ascii="Times New Roman"/>
          <w:b w:val="false"/>
          <w:i w:val="false"/>
          <w:color w:val="000000"/>
          <w:sz w:val="28"/>
        </w:rPr>
        <w:t xml:space="preserve"> указанного решения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со дня его первого официального опубликования и распространяется на отношения, возникшие с 1 января 2013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внеочередной</w:t>
      </w:r>
      <w:r>
        <w:br/>
      </w:r>
      <w:r>
        <w:rPr>
          <w:rFonts w:ascii="Times New Roman"/>
          <w:b w:val="false"/>
          <w:i w:val="false"/>
          <w:color w:val="000000"/>
          <w:sz w:val="28"/>
        </w:rPr>
        <w:t>
</w:t>
      </w:r>
      <w:r>
        <w:rPr>
          <w:rFonts w:ascii="Times New Roman"/>
          <w:b w:val="false"/>
          <w:i/>
          <w:color w:val="000000"/>
          <w:sz w:val="28"/>
        </w:rPr>
        <w:t>      ХVІІІ сессии Казалинского</w:t>
      </w:r>
      <w:r>
        <w:br/>
      </w:r>
      <w:r>
        <w:rPr>
          <w:rFonts w:ascii="Times New Roman"/>
          <w:b w:val="false"/>
          <w:i w:val="false"/>
          <w:color w:val="000000"/>
          <w:sz w:val="28"/>
        </w:rPr>
        <w:t>
</w:t>
      </w:r>
      <w:r>
        <w:rPr>
          <w:rFonts w:ascii="Times New Roman"/>
          <w:b w:val="false"/>
          <w:i/>
          <w:color w:val="000000"/>
          <w:sz w:val="28"/>
        </w:rPr>
        <w:t>      районного маслихата                     Г. Алиш</w:t>
      </w:r>
    </w:p>
    <w:p>
      <w:pPr>
        <w:spacing w:after="0"/>
        <w:ind w:left="0"/>
        <w:jc w:val="both"/>
      </w:pPr>
      <w:r>
        <w:rPr>
          <w:rFonts w:ascii="Times New Roman"/>
          <w:b w:val="false"/>
          <w:i/>
          <w:color w:val="000000"/>
          <w:sz w:val="28"/>
        </w:rPr>
        <w:t>      Секретарь Казалинского</w:t>
      </w:r>
      <w:r>
        <w:br/>
      </w:r>
      <w:r>
        <w:rPr>
          <w:rFonts w:ascii="Times New Roman"/>
          <w:b w:val="false"/>
          <w:i w:val="false"/>
          <w:color w:val="000000"/>
          <w:sz w:val="28"/>
        </w:rPr>
        <w:t>
</w:t>
      </w:r>
      <w:r>
        <w:rPr>
          <w:rFonts w:ascii="Times New Roman"/>
          <w:b w:val="false"/>
          <w:i/>
          <w:color w:val="000000"/>
          <w:sz w:val="28"/>
        </w:rPr>
        <w:t>      районного маслихата                     Т. Боркулаков</w:t>
      </w:r>
    </w:p>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сессии</w:t>
      </w:r>
      <w:r>
        <w:br/>
      </w:r>
      <w:r>
        <w:rPr>
          <w:rFonts w:ascii="Times New Roman"/>
          <w:b w:val="false"/>
          <w:i w:val="false"/>
          <w:color w:val="000000"/>
          <w:sz w:val="28"/>
        </w:rPr>
        <w:t>
      Казалинского районного маслихата</w:t>
      </w:r>
      <w:r>
        <w:br/>
      </w:r>
      <w:r>
        <w:rPr>
          <w:rFonts w:ascii="Times New Roman"/>
          <w:b w:val="false"/>
          <w:i w:val="false"/>
          <w:color w:val="000000"/>
          <w:sz w:val="28"/>
        </w:rPr>
        <w:t>
      от 26 июля 2013 года N 125</w:t>
      </w:r>
    </w:p>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сессии</w:t>
      </w:r>
      <w:r>
        <w:br/>
      </w:r>
      <w:r>
        <w:rPr>
          <w:rFonts w:ascii="Times New Roman"/>
          <w:b w:val="false"/>
          <w:i w:val="false"/>
          <w:color w:val="000000"/>
          <w:sz w:val="28"/>
        </w:rPr>
        <w:t>
      Казалинского районного маслихата</w:t>
      </w:r>
      <w:r>
        <w:br/>
      </w:r>
      <w:r>
        <w:rPr>
          <w:rFonts w:ascii="Times New Roman"/>
          <w:b w:val="false"/>
          <w:i w:val="false"/>
          <w:color w:val="000000"/>
          <w:sz w:val="28"/>
        </w:rPr>
        <w:t>
      от 19 декабря 2012 года N 68</w:t>
      </w:r>
    </w:p>
    <w:bookmarkStart w:name="z13" w:id="1"/>
    <w:p>
      <w:pPr>
        <w:spacing w:after="0"/>
        <w:ind w:left="0"/>
        <w:jc w:val="left"/>
      </w:pPr>
      <w:r>
        <w:rPr>
          <w:rFonts w:ascii="Times New Roman"/>
          <w:b/>
          <w:i w:val="false"/>
          <w:color w:val="000000"/>
        </w:rPr>
        <w:t xml:space="preserve">        
Районный бюджет на 2013 год</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805"/>
        <w:gridCol w:w="744"/>
        <w:gridCol w:w="8932"/>
        <w:gridCol w:w="21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Категория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 тенге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Подкласс</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ДОХОДЫ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9395548</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Налоговые поступления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1193928</w:t>
            </w:r>
          </w:p>
        </w:tc>
      </w:tr>
      <w:tr>
        <w:trPr>
          <w:trHeight w:val="1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508093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508093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345713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345713</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собственность</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316007</w:t>
            </w:r>
          </w:p>
        </w:tc>
      </w:tr>
      <w:tr>
        <w:trPr>
          <w:trHeight w:val="2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имущество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263275 </w:t>
            </w:r>
          </w:p>
        </w:tc>
      </w:tr>
      <w:tr>
        <w:trPr>
          <w:trHeight w:val="1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7089</w:t>
            </w:r>
          </w:p>
        </w:tc>
      </w:tr>
      <w:tr>
        <w:trPr>
          <w:trHeight w:val="1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 на транспортные средства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43822</w:t>
            </w:r>
          </w:p>
        </w:tc>
      </w:tr>
      <w:tr>
        <w:trPr>
          <w:trHeight w:val="2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4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10853</w:t>
            </w:r>
          </w:p>
        </w:tc>
      </w:tr>
      <w:tr>
        <w:trPr>
          <w:trHeight w:val="1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Неналоговые поступления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8966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Вознаграждения по кредитам, выданным из государственного бюджета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r>
      <w:tr>
        <w:trPr>
          <w:trHeight w:val="4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от продажи основного капитала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33033</w:t>
            </w:r>
          </w:p>
        </w:tc>
      </w:tr>
      <w:tr>
        <w:trPr>
          <w:trHeight w:val="5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Продажа государственного имущества, закрепленного за государственными учреждениями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w:t>
            </w:r>
          </w:p>
        </w:tc>
      </w:tr>
      <w:tr>
        <w:trPr>
          <w:trHeight w:val="4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30475</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нематериальных активов</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Поступления трансфертов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8159621</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8159621</w:t>
            </w:r>
          </w:p>
        </w:tc>
      </w:tr>
      <w:tr>
        <w:trPr>
          <w:trHeight w:val="1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8159621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58"/>
        <w:gridCol w:w="737"/>
        <w:gridCol w:w="8341"/>
        <w:gridCol w:w="2186"/>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Функциональная группа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 тенге
</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Администратор бюджетных программ</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Программа</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ЗАТРАТЫ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9653387,1</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Государственные услуги общего характера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470981</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маслихата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19902</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19602</w:t>
            </w:r>
          </w:p>
        </w:tc>
      </w:tr>
      <w:tr>
        <w:trPr>
          <w:trHeight w:val="22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105915</w:t>
            </w:r>
          </w:p>
        </w:tc>
      </w:tr>
      <w:tr>
        <w:trPr>
          <w:trHeight w:val="4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104272</w:t>
            </w:r>
          </w:p>
        </w:tc>
      </w:tr>
      <w:tr>
        <w:trPr>
          <w:trHeight w:val="1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w:t>
            </w:r>
          </w:p>
        </w:tc>
      </w:tr>
      <w:tr>
        <w:trPr>
          <w:trHeight w:val="6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аула (села), аульного (сельского) округа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300983</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292882</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p>
        </w:tc>
      </w:tr>
      <w:tr>
        <w:trPr>
          <w:trHeight w:val="4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w:t>
            </w:r>
          </w:p>
        </w:tc>
      </w:tr>
      <w:tr>
        <w:trPr>
          <w:trHeight w:val="1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финансов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23984</w:t>
            </w:r>
          </w:p>
        </w:tc>
      </w:tr>
      <w:tr>
        <w:trPr>
          <w:trHeight w:val="88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21358</w:t>
            </w:r>
          </w:p>
        </w:tc>
      </w:tr>
      <w:tr>
        <w:trPr>
          <w:trHeight w:val="28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r>
      <w:tr>
        <w:trPr>
          <w:trHeight w:val="7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Приватизация, управление коммунальным имуществом, постприватизационная деятельность и регулирование споров, связанных с этим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42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экономики и бюджетного планирования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20197</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20197</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Оборона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23811</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2711</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p>
        </w:tc>
      </w:tr>
      <w:tr>
        <w:trPr>
          <w:trHeight w:val="15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21100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Общественный порядок, безопасность, правовая, судебная, уголовно-исполнительная деятельность</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3067</w:t>
            </w:r>
          </w:p>
        </w:tc>
      </w:tr>
      <w:tr>
        <w:trPr>
          <w:trHeight w:val="52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3067</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4985356</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аула (села), аульного (сельского) округа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38070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38070</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образования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562617</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465697</w:t>
            </w:r>
          </w:p>
        </w:tc>
      </w:tr>
      <w:tr>
        <w:trPr>
          <w:trHeight w:val="3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государственного образовательного заказа в дошкольных организациях образования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96920</w:t>
            </w:r>
          </w:p>
        </w:tc>
      </w:tr>
      <w:tr>
        <w:trPr>
          <w:trHeight w:val="12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образования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4234017</w:t>
            </w:r>
          </w:p>
        </w:tc>
      </w:tr>
      <w:tr>
        <w:trPr>
          <w:trHeight w:val="12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4089893</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144124</w:t>
            </w:r>
          </w:p>
        </w:tc>
      </w:tr>
      <w:tr>
        <w:trPr>
          <w:trHeight w:val="18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образования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150652</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24465</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22608</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районного (городского) масштаба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Ежемесячная выплата денежных средств опекунам (попечителям) на содержание ребенка-сироты (детей-сирот), и ребенка (детей), оставшегося без попечения родителей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18334</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оборудованием, программным обеспечением детей-инвалидов, обучающихся на дому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82063</w:t>
            </w:r>
          </w:p>
        </w:tc>
      </w:tr>
      <w:tr>
        <w:trPr>
          <w:trHeight w:val="12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Здравоохранение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367</w:t>
            </w:r>
          </w:p>
        </w:tc>
      </w:tr>
      <w:tr>
        <w:trPr>
          <w:trHeight w:val="40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аула (села), аульного (сельского) округа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367</w:t>
            </w:r>
          </w:p>
        </w:tc>
      </w:tr>
      <w:tr>
        <w:trPr>
          <w:trHeight w:val="6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 экстренных случаях доставки тяжелобольных людей до ближайшей организации здравоохранения, оказывающей врачебную помощь</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Социальная помощь и социальное обеспечение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335930</w:t>
            </w:r>
          </w:p>
        </w:tc>
      </w:tr>
      <w:tr>
        <w:trPr>
          <w:trHeight w:val="48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занятости и социальных программ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281352</w:t>
            </w:r>
          </w:p>
        </w:tc>
      </w:tr>
      <w:tr>
        <w:trPr>
          <w:trHeight w:val="1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p>
        </w:tc>
      </w:tr>
      <w:tr>
        <w:trPr>
          <w:trHeight w:val="12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ритуальных услуг по захоронению умерших Героев Советского Союза, "Халық Қаһарманы", Героев Социалистического труда, награжденных Орденом Славы трех степеней и орденом "Отан" из числа участников и инвалидов войны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61</w:t>
            </w:r>
          </w:p>
        </w:tc>
      </w:tr>
      <w:tr>
        <w:trPr>
          <w:trHeight w:val="3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18032</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жилищной помощи</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18898</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54752</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поддержка граждан, награжденных от 26 июля 1999 года орденами "Отан","Даңқ", удостоенных высокого звания "Халық Қаһарманы", почетных званий республики</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w:t>
            </w:r>
          </w:p>
        </w:tc>
      </w:tr>
      <w:tr>
        <w:trPr>
          <w:trHeight w:val="28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57027</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81000</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13485</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 занятости населения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занятости и социальных программ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54578</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52627</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w:t>
            </w:r>
          </w:p>
        </w:tc>
      </w:tr>
      <w:tr>
        <w:trPr>
          <w:trHeight w:val="22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Жилищно-коммунальное хозяйство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1894624,1</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49065</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отдельных категорий граждан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технических паспортов на объекты кондоминиумов</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Проектирование, развитие, обустройство и (или) приобретение инженерно-коммуникационной инфраструктуры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благоустройство объектов в рамках развития городов и сельских населенных пунктов по Дорожной карте занятости 2020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17763</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строительства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57968,4</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строительство и (или) приобретение жилья коммунального жилищного фонда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35931</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инженерно-коммуникационной инфраструктуры в рамках Дорожной карты занятости 2020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6577,4</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и (или) приобретение служебного жилища и развитие и (или) приобретение инженерно-коммуникационной инфраструктуры в рамках Дорожной карты занятости 2020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аула (села), аульного (сельского) округа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7774</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 пунктов</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7774</w:t>
            </w:r>
          </w:p>
        </w:tc>
      </w:tr>
      <w:tr>
        <w:trPr>
          <w:trHeight w:val="3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625937</w:t>
            </w:r>
          </w:p>
        </w:tc>
      </w:tr>
      <w:tr>
        <w:trPr>
          <w:trHeight w:val="13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20505</w:t>
            </w:r>
          </w:p>
        </w:tc>
      </w:tr>
      <w:tr>
        <w:trPr>
          <w:trHeight w:val="13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эксплуатации тепловых сетей, находящихся в коммунальной собственности районов (городов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12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565404</w:t>
            </w:r>
          </w:p>
        </w:tc>
      </w:tr>
      <w:tr>
        <w:trPr>
          <w:trHeight w:val="12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 и водоотведения в сельских населенных пунктах</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36528</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строительства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664039,7</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 и водоотведения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662240,7</w:t>
            </w:r>
          </w:p>
        </w:tc>
      </w:tr>
      <w:tr>
        <w:trPr>
          <w:trHeight w:val="3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аула (села), аульного (сельского) округа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394585</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27856</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32050</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8670</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326009</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95255</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95255</w:t>
            </w:r>
          </w:p>
        </w:tc>
      </w:tr>
      <w:tr>
        <w:trPr>
          <w:trHeight w:val="1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Культура, спорт, туризм и информационное пространство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396693</w:t>
            </w:r>
          </w:p>
        </w:tc>
      </w:tr>
      <w:tr>
        <w:trPr>
          <w:trHeight w:val="1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аула (села), аульного (сельского) округа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4286</w:t>
            </w:r>
          </w:p>
        </w:tc>
      </w:tr>
      <w:tr>
        <w:trPr>
          <w:trHeight w:val="1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культуры и развития языков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145922</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141629</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сохранности историко - культурного наследия и доступа к ним</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w:t>
            </w:r>
          </w:p>
        </w:tc>
      </w:tr>
      <w:tr>
        <w:trPr>
          <w:trHeight w:val="45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физической культуры и спорта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18256</w:t>
            </w:r>
          </w:p>
        </w:tc>
      </w:tr>
      <w:tr>
        <w:trPr>
          <w:trHeight w:val="45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массового спорта и национальных видов спорта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13139</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строительства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46782</w:t>
            </w:r>
          </w:p>
        </w:tc>
      </w:tr>
      <w:tr>
        <w:trPr>
          <w:trHeight w:val="15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спорта и туризма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46782</w:t>
            </w:r>
          </w:p>
        </w:tc>
      </w:tr>
      <w:tr>
        <w:trPr>
          <w:trHeight w:val="43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культуры и развития языков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66881</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66881</w:t>
            </w:r>
          </w:p>
        </w:tc>
      </w:tr>
      <w:tr>
        <w:trPr>
          <w:trHeight w:val="39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внутренней политики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26580</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21080</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культуры и развития языков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52052</w:t>
            </w:r>
          </w:p>
        </w:tc>
      </w:tr>
      <w:tr>
        <w:trPr>
          <w:trHeight w:val="39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13918</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r>
      <w:tr>
        <w:trPr>
          <w:trHeight w:val="39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36146</w:t>
            </w:r>
          </w:p>
        </w:tc>
      </w:tr>
      <w:tr>
        <w:trPr>
          <w:trHeight w:val="39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внутренней политики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19717</w:t>
            </w:r>
          </w:p>
        </w:tc>
      </w:tr>
      <w:tr>
        <w:trPr>
          <w:trHeight w:val="39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16367</w:t>
            </w:r>
          </w:p>
        </w:tc>
      </w:tr>
      <w:tr>
        <w:trPr>
          <w:trHeight w:val="18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в сфере молодежной политики</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48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физической культуры и спорта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16217</w:t>
            </w:r>
          </w:p>
        </w:tc>
      </w:tr>
      <w:tr>
        <w:trPr>
          <w:trHeight w:val="3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15944</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45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175176</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сельского хозяйства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35581</w:t>
            </w:r>
          </w:p>
        </w:tc>
      </w:tr>
      <w:tr>
        <w:trPr>
          <w:trHeight w:val="3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17184</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оказанию социальной поддержки специалистов</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18362</w:t>
            </w:r>
          </w:p>
        </w:tc>
      </w:tr>
      <w:tr>
        <w:trPr>
          <w:trHeight w:val="3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строительства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8864</w:t>
            </w:r>
          </w:p>
        </w:tc>
      </w:tr>
      <w:tr>
        <w:trPr>
          <w:trHeight w:val="3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сельского хозяйства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8864</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ветеринарии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22862</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ветеринарии</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9212</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санитарного убоя больных животных</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ветеринарных мероприятий по энзоотическим болезням животных</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7546</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идентификации сельскохозяйственных животных</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земельных отношений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20627</w:t>
            </w:r>
          </w:p>
        </w:tc>
      </w:tr>
      <w:tr>
        <w:trPr>
          <w:trHeight w:val="52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11462</w:t>
            </w:r>
          </w:p>
        </w:tc>
      </w:tr>
      <w:tr>
        <w:trPr>
          <w:trHeight w:val="18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 по зонированию земель</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43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Землеустройство, проводимое при установлении границ городов</w:t>
            </w:r>
            <w:r>
              <w:br/>
            </w:r>
            <w:r>
              <w:rPr>
                <w:rFonts w:ascii="Times New Roman"/>
                <w:b w:val="false"/>
                <w:i w:val="false"/>
                <w:color w:val="000000"/>
                <w:sz w:val="20"/>
              </w:rPr>
              <w:t>
районного значения, районов в городе, поселков аулов (сел),</w:t>
            </w:r>
            <w:r>
              <w:br/>
            </w:r>
            <w:r>
              <w:rPr>
                <w:rFonts w:ascii="Times New Roman"/>
                <w:b w:val="false"/>
                <w:i w:val="false"/>
                <w:color w:val="000000"/>
                <w:sz w:val="20"/>
              </w:rPr>
              <w:t>
аульных (сельских) округов</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4865</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ветеринарии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87242</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p>
        </w:tc>
      </w:tr>
      <w:tr>
        <w:trPr>
          <w:trHeight w:val="3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Промышленность, архитектурная, градостроительная и строительная деятельность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37573</w:t>
            </w:r>
          </w:p>
        </w:tc>
      </w:tr>
      <w:tr>
        <w:trPr>
          <w:trHeight w:val="22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строительства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11715</w:t>
            </w:r>
          </w:p>
        </w:tc>
      </w:tr>
      <w:tr>
        <w:trPr>
          <w:trHeight w:val="52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w:t>
            </w:r>
          </w:p>
        </w:tc>
      </w:tr>
      <w:tr>
        <w:trPr>
          <w:trHeight w:val="45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архитектуры и градостроительства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25858</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в области архитектуры и градостроительства на местном уровне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12235</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схем градостроительного развития территории района и генеральных планов населенных пунктов</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13465</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Транспорт и коммуникации</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1049797</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аула (села), аульного (сельского) округа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25036</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аулах (селах), аульных (сельских) округах</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25036</w:t>
            </w:r>
          </w:p>
        </w:tc>
      </w:tr>
      <w:tr>
        <w:trPr>
          <w:trHeight w:val="3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1024011</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инфраструктуры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854918</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и средний ремонт автомобильных дорог районного значения и улиц населенных пунктов</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162111</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750</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Субсидирование пассажирских перевозок по социально значимым городским (сельским), пригородным и внутрирайонным сообщениям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100550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предпринимательства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12819</w:t>
            </w:r>
          </w:p>
        </w:tc>
      </w:tr>
      <w:tr>
        <w:trPr>
          <w:trHeight w:val="52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развития предпринимательства и промышленности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11279</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предпринимательской деятельности</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аула (села), аульного (сельского) округа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53882</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мер по содействию экономическому развитию регионов в рамках Программы "Развитие регионов"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53882</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финансов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14101</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14101</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19748</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19748</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Обслуживание долга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финансов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 местных исполнительных органов по выплате вознаграждений и иных платежей по займам из областного бюджета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179413</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финансов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179413</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174949</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Чистое бюджетное кредитование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114641</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129825</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129825</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сельского хозяйства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129825</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 поддержки специалистов</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129825</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Погашение бюджетных кредитов</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15184</w:t>
            </w:r>
          </w:p>
        </w:tc>
      </w:tr>
      <w:tr>
        <w:trPr>
          <w:trHeight w:val="28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Погашение бюджетных кредитов</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15184</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4.Сальдо по операциям с финансовыми активами</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14195</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14195</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14195</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аула (села), аульного (сельского) округа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6195</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6195</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Дефицит (профицит) бюджета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-386675,1</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Финансирование дефицита (использование профицита) бюджета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386675,1</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займов</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129825</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Внутренние государственные займы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129825</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129825</w:t>
            </w:r>
          </w:p>
        </w:tc>
      </w:tr>
      <w:tr>
        <w:trPr>
          <w:trHeight w:val="22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Погашение займов</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15184</w:t>
            </w:r>
          </w:p>
        </w:tc>
      </w:tr>
      <w:tr>
        <w:trPr>
          <w:trHeight w:val="12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финансов района (города областного значения)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15184</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Используемые остатки бюджетных средств</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272034,1</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Остатки бюджетных средств</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272034,1</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272034,1</w:t>
            </w:r>
          </w:p>
        </w:tc>
      </w:tr>
    </w:tbl>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решению сессии</w:t>
      </w:r>
      <w:r>
        <w:br/>
      </w:r>
      <w:r>
        <w:rPr>
          <w:rFonts w:ascii="Times New Roman"/>
          <w:b w:val="false"/>
          <w:i w:val="false"/>
          <w:color w:val="000000"/>
          <w:sz w:val="28"/>
        </w:rPr>
        <w:t>
      Казалинского районного маслихата</w:t>
      </w:r>
      <w:r>
        <w:br/>
      </w:r>
      <w:r>
        <w:rPr>
          <w:rFonts w:ascii="Times New Roman"/>
          <w:b w:val="false"/>
          <w:i w:val="false"/>
          <w:color w:val="000000"/>
          <w:sz w:val="28"/>
        </w:rPr>
        <w:t>
      от 26 июля 2013 года N 125</w:t>
      </w:r>
    </w:p>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решению сессии</w:t>
      </w:r>
      <w:r>
        <w:br/>
      </w:r>
      <w:r>
        <w:rPr>
          <w:rFonts w:ascii="Times New Roman"/>
          <w:b w:val="false"/>
          <w:i w:val="false"/>
          <w:color w:val="000000"/>
          <w:sz w:val="28"/>
        </w:rPr>
        <w:t>
      Казалинского районного маслихата</w:t>
      </w:r>
      <w:r>
        <w:br/>
      </w:r>
      <w:r>
        <w:rPr>
          <w:rFonts w:ascii="Times New Roman"/>
          <w:b w:val="false"/>
          <w:i w:val="false"/>
          <w:color w:val="000000"/>
          <w:sz w:val="28"/>
        </w:rPr>
        <w:t>
      от 19 декабря 2012 года N 68</w:t>
      </w:r>
    </w:p>
    <w:bookmarkStart w:name="z14" w:id="2"/>
    <w:p>
      <w:pPr>
        <w:spacing w:after="0"/>
        <w:ind w:left="0"/>
        <w:jc w:val="left"/>
      </w:pPr>
      <w:r>
        <w:rPr>
          <w:rFonts w:ascii="Times New Roman"/>
          <w:b/>
          <w:i w:val="false"/>
          <w:color w:val="000000"/>
        </w:rPr>
        <w:t xml:space="preserve">        
Объем индивидуальных планов финансирования по администраторам бюджетных программ акимов аппаратов города, поселка, аульных округов предусмотренный на 2013 год</w:t>
      </w:r>
    </w:p>
    <w:bookmarkEnd w:id="2"/>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3149"/>
        <w:gridCol w:w="1233"/>
        <w:gridCol w:w="1332"/>
        <w:gridCol w:w="906"/>
        <w:gridCol w:w="1125"/>
        <w:gridCol w:w="1364"/>
        <w:gridCol w:w="1146"/>
        <w:gridCol w:w="972"/>
        <w:gridCol w:w="1517"/>
        <w:gridCol w:w="1233"/>
        <w:gridCol w:w="1269"/>
        <w:gridCol w:w="972"/>
        <w:gridCol w:w="972"/>
        <w:gridCol w:w="973"/>
        <w:gridCol w:w="1235"/>
        <w:gridCol w:w="1235"/>
      </w:tblGrid>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w:t>
            </w:r>
          </w:p>
        </w:tc>
        <w:tc>
          <w:tcPr>
            <w:tcW w:w="3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 том числе по программам
</w:t>
            </w:r>
          </w:p>
        </w:tc>
      </w:tr>
      <w:tr>
        <w:trPr>
          <w:trHeight w:val="45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 экстренных случаях доставки тяжелобольных людей до ближайшей организации здравоохранения, оказывающей врачебную помощь</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организаций дошкольного воспитания и обучения</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аулах (селах), аульных (сельских) округах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 пунктов</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Поддержка культурно-досуговой работы на </w:t>
            </w:r>
          </w:p>
          <w:p>
            <w:pPr>
              <w:spacing w:after="20"/>
              <w:ind w:left="20"/>
              <w:jc w:val="both"/>
            </w:pPr>
            <w:r>
              <w:rPr>
                <w:rFonts w:ascii="Times New Roman"/>
                <w:b w:val="false"/>
                <w:i w:val="false"/>
                <w:color w:val="000000"/>
                <w:sz w:val="20"/>
              </w:rPr>
              <w:t>местном уровне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содействию экономическому развитию регионов в рамках Программы "Развитие регинов"</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r>
      <w:tr>
        <w:trPr>
          <w:trHeight w:val="5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поселка Айтеке би"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439545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296994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города Казалинск"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59657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Майлыбас"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Кызылкум"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Бозколь"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Аранды"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Алга"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Майдакол"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Арыкбалык"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Коларык"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Сарыкол"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Муратбаев"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Кумжиек"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Карашенгел"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Басыкара"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Оркендеу"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Тасарык"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Бирлик"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Акжона"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Шакен"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Сарбулак"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Всего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832983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292882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1451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367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38070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27856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32050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326009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25036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7774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4286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6650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53882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8670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