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faa7" w14:textId="f6bf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поселка Айтеке би Казалинского района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 ноября 2013 года N 152 и Постановление Казалинского районного акимата Кызылординской области от 1 ноября 2013 года N 282. Зарегистрировано Департаментом юстиции Кызылординской области 5 декабря 2013 года за N 4547. Утратило силу совместным постановлением акимата Казалинского района Кызылординской области от 27 июля 2017 года № 152 и решением маслихата Казалинского района Кызылординской области от 27 июля 2017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постановлением акимата Казалинского района Кызылординской области от 27.07.2017 </w:t>
      </w:r>
      <w:r>
        <w:rPr>
          <w:rFonts w:ascii="Times New Roman"/>
          <w:b w:val="false"/>
          <w:i w:val="false"/>
          <w:color w:val="ff0000"/>
          <w:sz w:val="28"/>
        </w:rPr>
        <w:t>№ 152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Казалинского района Кызылординской области от 27.07.2017 </w:t>
      </w:r>
      <w:r>
        <w:rPr>
          <w:rFonts w:ascii="Times New Roman"/>
          <w:b w:val="false"/>
          <w:i w:val="false"/>
          <w:color w:val="ff0000"/>
          <w:sz w:val="28"/>
        </w:rPr>
        <w:t>№ 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поселка Айтеке би Казалинского района Кызылординской области общей площадью 3226,0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Казалинского районного маслихата от 29 апреля 2009 года N 135 и постановление акимата Казалинского района от 28 апреля 2009 года N 66 "Әйтеке би кентінің шекарасын (шегін) белгілеу және өзгерту туралы" (зарегистрировано в Реестре государственной регистрации нормативных правовых актов от 03 июня 2009 года актов за N 10-4-99, опубликовано в районной газете "Тұран Қазалы" от 10 июня 2009 года N 46).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и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Испольнитель объязанности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Казалинского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ХХІІ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Утегенов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Казалинского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Борикулаков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